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50s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Eye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attractive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fun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movie or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simple carb-filled food that contains wheat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really like or enjoy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talks to much or a girlfriend-stealer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Coolest, raddest, neatest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Cloth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leave suddenly or in a hurry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(annoying)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fun of or imitate a person's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whole, all added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dislikers of the counterculture and jazz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fool or a clutz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teen's word for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plays a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joke or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Hipster</w:t>
            </w:r>
          </w:p>
        </w:tc>
      </w:tr>
    </w:tbl>
    <w:p>
      <w:pPr>
        <w:pStyle w:val="WordBankMedium"/>
      </w:pPr>
      <w:r>
        <w:t xml:space="preserve">   Ankle-biter    </w:t>
      </w:r>
      <w:r>
        <w:t xml:space="preserve">   Actor    </w:t>
      </w:r>
      <w:r>
        <w:t xml:space="preserve">   Ape    </w:t>
      </w:r>
      <w:r>
        <w:t xml:space="preserve">   Bash    </w:t>
      </w:r>
      <w:r>
        <w:t xml:space="preserve">   Betty    </w:t>
      </w:r>
      <w:r>
        <w:t xml:space="preserve">   Bit    </w:t>
      </w:r>
      <w:r>
        <w:t xml:space="preserve">   Blast    </w:t>
      </w:r>
      <w:r>
        <w:t xml:space="preserve">   Bread    </w:t>
      </w:r>
      <w:r>
        <w:t xml:space="preserve">   chariot    </w:t>
      </w:r>
      <w:r>
        <w:t xml:space="preserve">   Cranked    </w:t>
      </w:r>
      <w:r>
        <w:t xml:space="preserve">   Dibs    </w:t>
      </w:r>
      <w:r>
        <w:t xml:space="preserve">   Dig    </w:t>
      </w:r>
      <w:r>
        <w:t xml:space="preserve">   Flick    </w:t>
      </w:r>
      <w:r>
        <w:t xml:space="preserve">   Flip    </w:t>
      </w:r>
      <w:r>
        <w:t xml:space="preserve">   Grinchiest    </w:t>
      </w:r>
      <w:r>
        <w:t xml:space="preserve">   Heat    </w:t>
      </w:r>
      <w:r>
        <w:t xml:space="preserve">   Pad    </w:t>
      </w:r>
      <w:r>
        <w:t xml:space="preserve">   Peepers    </w:t>
      </w:r>
      <w:r>
        <w:t xml:space="preserve">   Spaz    </w:t>
      </w:r>
      <w:r>
        <w:t xml:space="preserve">   split    </w:t>
      </w:r>
      <w:r>
        <w:t xml:space="preserve">   square    </w:t>
      </w:r>
      <w:r>
        <w:t xml:space="preserve">   Threads    </w:t>
      </w:r>
      <w:r>
        <w:t xml:space="preserve">   Total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50s Slang</dc:title>
  <dcterms:created xsi:type="dcterms:W3CDTF">2021-10-11T00:16:19Z</dcterms:created>
  <dcterms:modified xsi:type="dcterms:W3CDTF">2021-10-11T00:16:19Z</dcterms:modified>
</cp:coreProperties>
</file>