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50's Slang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bash    </w:t>
      </w:r>
      <w:r>
        <w:t xml:space="preserve">   floats    </w:t>
      </w:r>
      <w:r>
        <w:t xml:space="preserve">   horn    </w:t>
      </w:r>
      <w:r>
        <w:t xml:space="preserve">   circled    </w:t>
      </w:r>
      <w:r>
        <w:t xml:space="preserve">   nest    </w:t>
      </w:r>
      <w:r>
        <w:t xml:space="preserve">   blast    </w:t>
      </w:r>
      <w:r>
        <w:t xml:space="preserve">   hang    </w:t>
      </w:r>
      <w:r>
        <w:t xml:space="preserve">   sides    </w:t>
      </w:r>
      <w:r>
        <w:t xml:space="preserve">   heat    </w:t>
      </w:r>
      <w:r>
        <w:t xml:space="preserve">   rap    </w:t>
      </w:r>
      <w:r>
        <w:t xml:space="preserve">   eyeball    </w:t>
      </w:r>
      <w:r>
        <w:t xml:space="preserve">   nuggets    </w:t>
      </w:r>
      <w:r>
        <w:t xml:space="preserve">   chariot    </w:t>
      </w:r>
      <w:r>
        <w:t xml:space="preserve">   cooties    </w:t>
      </w:r>
      <w:r>
        <w:t xml:space="preserve">   hottie    </w:t>
      </w:r>
      <w:r>
        <w:t xml:space="preserve">   bread    </w:t>
      </w:r>
      <w:r>
        <w:t xml:space="preserve">   illuminations    </w:t>
      </w:r>
      <w:r>
        <w:t xml:space="preserve">   wall    </w:t>
      </w:r>
      <w:r>
        <w:t xml:space="preserve">   dig    </w:t>
      </w:r>
      <w:r>
        <w:t xml:space="preserve">   greaser    </w:t>
      </w:r>
      <w:r>
        <w:t xml:space="preserve">   rock    </w:t>
      </w:r>
      <w:r>
        <w:t xml:space="preserve">   frosted    </w:t>
      </w:r>
      <w:r>
        <w:t xml:space="preserve">   nosebleed    </w:t>
      </w:r>
      <w:r>
        <w:t xml:space="preserve">   cranked    </w:t>
      </w:r>
      <w:r>
        <w:t xml:space="preserve">   milkshake    </w:t>
      </w:r>
      <w:r>
        <w:t xml:space="preserve">   actor    </w:t>
      </w:r>
      <w:r>
        <w:t xml:space="preserve">   jacketed    </w:t>
      </w:r>
      <w:r>
        <w:t xml:space="preserve">   wheelie    </w:t>
      </w:r>
      <w:r>
        <w:t xml:space="preserve">   peepers    </w:t>
      </w:r>
      <w:r>
        <w:t xml:space="preserve">   goof    </w:t>
      </w:r>
      <w:r>
        <w:t xml:space="preserve">   nowhere    </w:t>
      </w:r>
      <w:r>
        <w:t xml:space="preserve">   lucy    </w:t>
      </w:r>
      <w:r>
        <w:t xml:space="preserve">   cheeseburger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50's Slang</dc:title>
  <dcterms:created xsi:type="dcterms:W3CDTF">2021-10-11T00:14:58Z</dcterms:created>
  <dcterms:modified xsi:type="dcterms:W3CDTF">2021-10-11T00:14:58Z</dcterms:modified>
</cp:coreProperties>
</file>