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POODLE SKIRT    </w:t>
      </w:r>
      <w:r>
        <w:t xml:space="preserve">   PONY TAIL    </w:t>
      </w:r>
      <w:r>
        <w:t xml:space="preserve">   JUKEBOX JUBILEE    </w:t>
      </w:r>
      <w:r>
        <w:t xml:space="preserve">   PINK CADILLAC    </w:t>
      </w:r>
      <w:r>
        <w:t xml:space="preserve">   MILKSHAKE    </w:t>
      </w:r>
      <w:r>
        <w:t xml:space="preserve">   SOCK HOP    </w:t>
      </w:r>
      <w:r>
        <w:t xml:space="preserve">   ROCK AND ROLL    </w:t>
      </w:r>
      <w:r>
        <w:t xml:space="preserve">   CRUISIN    </w:t>
      </w:r>
      <w:r>
        <w:t xml:space="preserve">   DADDY O    </w:t>
      </w:r>
      <w:r>
        <w:t xml:space="preserve">   DOLLY    </w:t>
      </w:r>
      <w:r>
        <w:t xml:space="preserve">   ELVIS    </w:t>
      </w:r>
      <w:r>
        <w:t xml:space="preserve">   DANCE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50's Word Search</dc:title>
  <dcterms:created xsi:type="dcterms:W3CDTF">2021-10-11T00:14:35Z</dcterms:created>
  <dcterms:modified xsi:type="dcterms:W3CDTF">2021-10-11T00:14:35Z</dcterms:modified>
</cp:coreProperties>
</file>