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50s music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Little Richard    </w:t>
      </w:r>
      <w:r>
        <w:t xml:space="preserve">   Fats Dominio    </w:t>
      </w:r>
      <w:r>
        <w:t xml:space="preserve">   Bill Haley    </w:t>
      </w:r>
      <w:r>
        <w:t xml:space="preserve">   Doris Day    </w:t>
      </w:r>
      <w:r>
        <w:t xml:space="preserve">   Chuck Berry    </w:t>
      </w:r>
      <w:r>
        <w:t xml:space="preserve">   Elvis Presley    </w:t>
      </w:r>
      <w:r>
        <w:t xml:space="preserve">   Louis Armstrong    </w:t>
      </w:r>
      <w:r>
        <w:t xml:space="preserve">   Thelonius Monk    </w:t>
      </w:r>
      <w:r>
        <w:t xml:space="preserve">   Miles Davis    </w:t>
      </w:r>
      <w:r>
        <w:t xml:space="preserve">   Ella Fitzgerald    </w:t>
      </w:r>
      <w:r>
        <w:t xml:space="preserve">   Nina Simone    </w:t>
      </w:r>
      <w:r>
        <w:t xml:space="preserve">   Jim Reeves    </w:t>
      </w:r>
      <w:r>
        <w:t xml:space="preserve">   Patsy Cline    </w:t>
      </w:r>
      <w:r>
        <w:t xml:space="preserve">   Frank Sinatra    </w:t>
      </w:r>
      <w:r>
        <w:t xml:space="preserve">   Dean Martin    </w:t>
      </w:r>
      <w:r>
        <w:t xml:space="preserve">   Tony Bennett    </w:t>
      </w:r>
      <w:r>
        <w:t xml:space="preserve">   Duke Ellington    </w:t>
      </w:r>
      <w:r>
        <w:t xml:space="preserve">   Rosemary Clooney    </w:t>
      </w:r>
      <w:r>
        <w:t xml:space="preserve">   Bing Crosby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50s music stars</dc:title>
  <dcterms:created xsi:type="dcterms:W3CDTF">2021-10-11T00:15:59Z</dcterms:created>
  <dcterms:modified xsi:type="dcterms:W3CDTF">2021-10-11T00:15:59Z</dcterms:modified>
</cp:coreProperties>
</file>