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50th Wedding Anniversary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Anniversary    </w:t>
      </w:r>
      <w:r>
        <w:t xml:space="preserve">   Beautiful    </w:t>
      </w:r>
      <w:r>
        <w:t xml:space="preserve">   Canada    </w:t>
      </w:r>
      <w:r>
        <w:t xml:space="preserve">   Children    </w:t>
      </w:r>
      <w:r>
        <w:t xml:space="preserve">   English    </w:t>
      </w:r>
      <w:r>
        <w:t xml:space="preserve">   Family    </w:t>
      </w:r>
      <w:r>
        <w:t xml:space="preserve">   Fifty    </w:t>
      </w:r>
      <w:r>
        <w:t xml:space="preserve">   Fillion    </w:t>
      </w:r>
      <w:r>
        <w:t xml:space="preserve">   French    </w:t>
      </w:r>
      <w:r>
        <w:t xml:space="preserve">   Golden    </w:t>
      </w:r>
      <w:r>
        <w:t xml:space="preserve">   Grandkids    </w:t>
      </w:r>
      <w:r>
        <w:t xml:space="preserve">   Honor    </w:t>
      </w:r>
      <w:r>
        <w:t xml:space="preserve">   Huguette    </w:t>
      </w:r>
      <w:r>
        <w:t xml:space="preserve">   Life    </w:t>
      </w:r>
      <w:r>
        <w:t xml:space="preserve">   Love    </w:t>
      </w:r>
      <w:r>
        <w:t xml:space="preserve">   Marriage    </w:t>
      </w:r>
      <w:r>
        <w:t xml:space="preserve">   Massachusetts    </w:t>
      </w:r>
      <w:r>
        <w:t xml:space="preserve">   Montreal    </w:t>
      </w:r>
      <w:r>
        <w:t xml:space="preserve">   November    </w:t>
      </w:r>
      <w:r>
        <w:t xml:space="preserve">   Quebec    </w:t>
      </w:r>
      <w:r>
        <w:t xml:space="preserve">   Respect    </w:t>
      </w:r>
      <w:r>
        <w:t xml:space="preserve">   Richard    </w:t>
      </w:r>
      <w:r>
        <w:t xml:space="preserve">   Thiffault    </w:t>
      </w:r>
      <w:r>
        <w:t xml:space="preserve">   Wedding    </w:t>
      </w:r>
      <w:r>
        <w:t xml:space="preserve">   Years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50th Wedding Anniversary</dc:title>
  <dcterms:created xsi:type="dcterms:W3CDTF">2021-10-11T00:14:37Z</dcterms:created>
  <dcterms:modified xsi:type="dcterms:W3CDTF">2021-10-11T00:14:37Z</dcterms:modified>
</cp:coreProperties>
</file>