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50th Wedding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sharing    </w:t>
      </w:r>
      <w:r>
        <w:t xml:space="preserve">   caring    </w:t>
      </w:r>
      <w:r>
        <w:t xml:space="preserve">   couple    </w:t>
      </w:r>
      <w:r>
        <w:t xml:space="preserve">   kiss    </w:t>
      </w:r>
      <w:r>
        <w:t xml:space="preserve">   dance    </w:t>
      </w:r>
      <w:r>
        <w:t xml:space="preserve">   music    </w:t>
      </w:r>
      <w:r>
        <w:t xml:space="preserve">   toast    </w:t>
      </w:r>
      <w:r>
        <w:t xml:space="preserve">   champagne    </w:t>
      </w:r>
      <w:r>
        <w:t xml:space="preserve">   memories    </w:t>
      </w:r>
      <w:r>
        <w:t xml:space="preserve">   flowers    </w:t>
      </w:r>
      <w:r>
        <w:t xml:space="preserve">   balloons    </w:t>
      </w:r>
      <w:r>
        <w:t xml:space="preserve">   grandkids    </w:t>
      </w:r>
      <w:r>
        <w:t xml:space="preserve">   children    </w:t>
      </w:r>
      <w:r>
        <w:t xml:space="preserve">   sickness    </w:t>
      </w:r>
      <w:r>
        <w:t xml:space="preserve">   love    </w:t>
      </w:r>
      <w:r>
        <w:t xml:space="preserve">   joy    </w:t>
      </w:r>
      <w:r>
        <w:t xml:space="preserve">   health    </w:t>
      </w:r>
      <w:r>
        <w:t xml:space="preserve">   forgiveness    </w:t>
      </w:r>
      <w:r>
        <w:t xml:space="preserve">   cherish    </w:t>
      </w:r>
      <w:r>
        <w:t xml:space="preserve">   family    </w:t>
      </w:r>
      <w:r>
        <w:t xml:space="preserve">   reception    </w:t>
      </w:r>
      <w:r>
        <w:t xml:space="preserve">   dress    </w:t>
      </w:r>
      <w:r>
        <w:t xml:space="preserve">   golden    </w:t>
      </w:r>
      <w:r>
        <w:t xml:space="preserve">   fifty    </w:t>
      </w:r>
      <w:r>
        <w:t xml:space="preserve">   happy    </w:t>
      </w:r>
      <w:r>
        <w:t xml:space="preserve">   rings    </w:t>
      </w:r>
      <w:r>
        <w:t xml:space="preserve">   Roger    </w:t>
      </w:r>
      <w:r>
        <w:t xml:space="preserve">   Karen    </w:t>
      </w:r>
      <w:r>
        <w:t xml:space="preserve">   Anniversary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Wedding Anniversary</dc:title>
  <dcterms:created xsi:type="dcterms:W3CDTF">2021-10-11T00:15:10Z</dcterms:created>
  <dcterms:modified xsi:type="dcterms:W3CDTF">2021-10-11T00:15:10Z</dcterms:modified>
</cp:coreProperties>
</file>