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50th Wedding Anniversary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DECEMBER    </w:t>
      </w:r>
      <w:r>
        <w:t xml:space="preserve">   RING    </w:t>
      </w:r>
      <w:r>
        <w:t xml:space="preserve">   TIPU SULTAN    </w:t>
      </w:r>
      <w:r>
        <w:t xml:space="preserve">   HAPPINESS    </w:t>
      </w:r>
      <w:r>
        <w:t xml:space="preserve">   IFFAT    </w:t>
      </w:r>
      <w:r>
        <w:t xml:space="preserve">   NASEEM    </w:t>
      </w:r>
      <w:r>
        <w:t xml:space="preserve">   YEARS    </w:t>
      </w:r>
      <w:r>
        <w:t xml:space="preserve">   WEDDING    </w:t>
      </w:r>
      <w:r>
        <w:t xml:space="preserve">   RECEPTION    </w:t>
      </w:r>
      <w:r>
        <w:t xml:space="preserve">   MEMORIES    </w:t>
      </w:r>
      <w:r>
        <w:t xml:space="preserve">   GIFTS    </w:t>
      </w:r>
      <w:r>
        <w:t xml:space="preserve">   FUN    </w:t>
      </w:r>
      <w:r>
        <w:t xml:space="preserve">   FRIENDS    </w:t>
      </w:r>
      <w:r>
        <w:t xml:space="preserve">   FIFTIETH    </w:t>
      </w:r>
      <w:r>
        <w:t xml:space="preserve">   FAMILY    </w:t>
      </w:r>
      <w:r>
        <w:t xml:space="preserve">   CAKE    </w:t>
      </w:r>
      <w:r>
        <w:t xml:space="preserve">   ANNIVERSARY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50th Wedding Anniversary </dc:title>
  <dcterms:created xsi:type="dcterms:W3CDTF">2021-10-11T00:15:18Z</dcterms:created>
  <dcterms:modified xsi:type="dcterms:W3CDTF">2021-10-11T00:15:18Z</dcterms:modified>
</cp:coreProperties>
</file>