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5.18.4 Assignment: Great Expectations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Mrs. Joe is Pip's___.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Miss. Havisham's adopted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Mr. Matthew Pocket will be the one giving Pip his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Pip tells ___ that he will teach him everything that he learns.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Pip was Joe's apprentice as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pale, young man, that Pip punched, was his roommate. What was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Pip thinks that Molly has to be Estella's_____.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Herbert's girlfriend's name 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second time that Pip visits Miss. Havisham Estella insults him, and ____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 comes with officers, and stops Magwitch from escaping.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Wemmick marries to Miss.______.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Pip wants to become a ___ for Estella.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Magwitch's new identity is Pip's uncle___.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does Pip play with Estella while at the Satis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Where did Estella go to become a lady?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True or False: Estella is nice to Pip, and she likes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Pip visits Miss. Havisham's house for about _____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Captured convicts are taken to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Pip thinks that Magwitch is Estella's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Who is Mr. Jagger's proper clerk?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Jagger's fierce and untamed housekeeper's name is_____?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Pip tells Magwitch, while he was dying, about his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When Pip encounters the pale, young gentleman, and Pip wins, Estella lets him kiss her_____.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Biddy tells Pip that she will teach him ______ that she knows.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Pip helped Miss. Havisham when her house was on___.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Miss Havisham's grand mansion's name is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The Victorian Era was named after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Miss Havisham realizes that she raised Estella the 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What is the rich old lady's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Joe found comfort in Biddy, but Pip found a ____ in Biddy.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Pip's convict's actual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Pip thinks that Miss. Havisham is his____.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years did Queen Victoria reign for, until she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Charles Dickens was ______ years old when he quit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the first time, Miss. Havisham gives Pip____ guineas.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Biddy told Pip that if he had to ___ himself,  for a woman's love, than she is not worth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John Dickens, the father of Charles Dickens, got thrown into which debtor's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Pip meet when he visits Matthew Pocket?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Mrs. Joe is always on a _____. (As Pip and Mr. Joe call 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Pip's full name is___.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Pip realizes that the measure of a man is his ____ and his actions, not his wealth or position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Mrs. Joe visited Mr. Joe, while he was working, who insulted her and fought Mr. Joe?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Pip and Herbert take rowing practice to help Magwitch___.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suggested to the rich old lady that Pip should be the one to wait on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Great Expectation is more likely classified as a ______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When Pip hurt Joe and Biddy, emotionally, what did he send to them to try to make it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Pip goes to Mr. Wopsle's great aunt's school and meets_____.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Pip steals a pork pie, some brandy, and a ____ for his convict.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When Pip comes home, he sees that Joe and Biddy are to be___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Pip thought his ____ , from long ago, was the one who broke in and hit Mrs. Joe.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Pip wants to help Herbert succeed in______.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Pip found out that Mrs. Joe____, and that made him return home, to the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When Pip rushed home, one night, what did he find on the floor?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Mr. Jaggers is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Wemmick's father is old and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Joe and Biddy named their ____ after Pip, Joe's dearest friend.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5.18.4 Assignment: Great Expectations Crossword Puzzle</dc:title>
  <dcterms:created xsi:type="dcterms:W3CDTF">2021-10-11T00:15:27Z</dcterms:created>
  <dcterms:modified xsi:type="dcterms:W3CDTF">2021-10-11T00:15:27Z</dcterms:modified>
</cp:coreProperties>
</file>