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5.18.4 Assignment: Great Expectations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clerk at church.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Miss Havisham allowed Pip to believe that she was his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Who's play did Pip and Herbert go see?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Estella when to become a lady.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marries Wemmick?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Owned a chaise-cart.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the man Miss Havisham was engaged to and who broke her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Herbert's Fiancé.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Pip's new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Miss Havisham's adopted daughter.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Estella's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does Joe marry after Mrs. Joe's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device used by Mrs. Joe on Pip as a punishment.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Cornchandler.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person who took care of Mrs. Joe after Orlick injured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was the name of Joe and Biddy's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Who lives in the Satis House?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Pip's full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Where did Pip get burned trying to save Miss Havisham from the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Wemmick's father.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Who is Pip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Pip's Sister.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Pip's guardian.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The city pip lives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Magwitch was introduced as Pip's uncle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Who does Pip try to change himself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The wheelwright.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Orphaned at a young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convict.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man who injured Mrs. Joe.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Pip play cards with at Miss Havisham's?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pounds did Pip get for his 21st birthday?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raised Pip "by hand"?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Pip's brother-in-law.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Pip's benefactor.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Joe work 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maid of Mr. Jaggers and also Estella's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large hard-breathing middle-aged slow 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Mr. Jaggers clerk.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manor Miss Havisham lived 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blacksmith.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marries Estella? Bentley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is the pale young gentlemen?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was Pip's reward from Estella for beating up the pale young gentlemen?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agreed to teach Pip everything she knew?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author of great expectations.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was raised by his sister and her husband.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main character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inn does Pip stay at when he visits his old town?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Apprenticed to Joe.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5.18.4 Assignment: Great Expectations Project</dc:title>
  <dcterms:created xsi:type="dcterms:W3CDTF">2021-10-11T00:15:30Z</dcterms:created>
  <dcterms:modified xsi:type="dcterms:W3CDTF">2021-10-11T00:15:30Z</dcterms:modified>
</cp:coreProperties>
</file>