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5.1 Vocabulario Por Alexander Scotte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Este tiene muchas instruments. Por ejemplo Tambores, trompetas, y platillos.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Flautas, Saxofones son ejemplos.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 musica muy antigua. Las orquestas sinfónicas toca este música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 una persona que pinta muchas cosas.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 un instrumento de viento y es pequeño.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 un estilo de arte y no es regular.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 un líder de una banda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 un instrumento de amor.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 un instrumento de Jazz.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Es un cosa creó para un pintor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 una persona que crea mucha música.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 parte de los instrumentos de percusión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abstracto es un ejemplo.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un herramienta de pintores pintar imágenes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 un persona que puede cantar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Vocabulario Por Alexander Scotte</dc:title>
  <dcterms:created xsi:type="dcterms:W3CDTF">2021-10-11T00:15:05Z</dcterms:created>
  <dcterms:modified xsi:type="dcterms:W3CDTF">2021-10-11T00:15:05Z</dcterms:modified>
</cp:coreProperties>
</file>