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5.1 vocab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dishwasher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DVD 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kitchen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laundry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microwave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vacuum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floor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blanket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hallway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coffee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TV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 the chimney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garage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washing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bathtub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bathroom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cd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compact disc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refrigerator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nightstand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ground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floor of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dresser</w:t>
            </w:r>
          </w:p>
        </w:tc>
      </w:tr>
    </w:tbl>
    <w:p>
      <w:pPr>
        <w:pStyle w:val="WordBankLarge"/>
      </w:pPr>
      <w:r>
        <w:t xml:space="preserve">   apartamento    </w:t>
      </w:r>
      <w:r>
        <w:t xml:space="preserve">   El armario     </w:t>
      </w:r>
      <w:r>
        <w:t xml:space="preserve">   bano    </w:t>
      </w:r>
      <w:r>
        <w:t xml:space="preserve">   basura    </w:t>
      </w:r>
      <w:r>
        <w:t xml:space="preserve">   casa    </w:t>
      </w:r>
      <w:r>
        <w:t xml:space="preserve">   La chimenea     </w:t>
      </w:r>
      <w:r>
        <w:t xml:space="preserve">   cocina    </w:t>
      </w:r>
      <w:r>
        <w:t xml:space="preserve">   comedor    </w:t>
      </w:r>
      <w:r>
        <w:t xml:space="preserve">   cuarto    </w:t>
      </w:r>
      <w:r>
        <w:t xml:space="preserve">   dormitiorio    </w:t>
      </w:r>
      <w:r>
        <w:t xml:space="preserve">   escaleras    </w:t>
      </w:r>
      <w:r>
        <w:t xml:space="preserve">   garaje    </w:t>
      </w:r>
      <w:r>
        <w:t xml:space="preserve">   jardin    </w:t>
      </w:r>
      <w:r>
        <w:t xml:space="preserve">    lavandería    </w:t>
      </w:r>
      <w:r>
        <w:t xml:space="preserve">   pared    </w:t>
      </w:r>
      <w:r>
        <w:t xml:space="preserve">   pasillo    </w:t>
      </w:r>
      <w:r>
        <w:t xml:space="preserve">   patio    </w:t>
      </w:r>
      <w:r>
        <w:t xml:space="preserve">   piscina    </w:t>
      </w:r>
      <w:r>
        <w:t xml:space="preserve">   piso    </w:t>
      </w:r>
      <w:r>
        <w:t xml:space="preserve">   planta baja    </w:t>
      </w:r>
      <w:r>
        <w:t xml:space="preserve">   sala    </w:t>
      </w:r>
      <w:r>
        <w:t xml:space="preserve">   sotano    </w:t>
      </w:r>
      <w:r>
        <w:t xml:space="preserve">   suelo    </w:t>
      </w:r>
      <w:r>
        <w:t xml:space="preserve">   alfombra    </w:t>
      </w:r>
      <w:r>
        <w:t xml:space="preserve">   cama    </w:t>
      </w:r>
      <w:r>
        <w:t xml:space="preserve">   comoda    </w:t>
      </w:r>
      <w:r>
        <w:t xml:space="preserve">   cortinas    </w:t>
      </w:r>
      <w:r>
        <w:t xml:space="preserve">   cuadro    </w:t>
      </w:r>
      <w:r>
        <w:t xml:space="preserve">   espejo    </w:t>
      </w:r>
      <w:r>
        <w:t xml:space="preserve">   lampara    </w:t>
      </w:r>
      <w:r>
        <w:t xml:space="preserve">   muebles    </w:t>
      </w:r>
      <w:r>
        <w:t xml:space="preserve">   sillon    </w:t>
      </w:r>
      <w:r>
        <w:t xml:space="preserve">   sofa    </w:t>
      </w:r>
      <w:r>
        <w:t xml:space="preserve">   almohada    </w:t>
      </w:r>
      <w:r>
        <w:t xml:space="preserve">   aspiradora    </w:t>
      </w:r>
      <w:r>
        <w:t xml:space="preserve">   banera    </w:t>
      </w:r>
      <w:r>
        <w:t xml:space="preserve">   cosa    </w:t>
      </w:r>
      <w:r>
        <w:t xml:space="preserve">   disco compaacto    </w:t>
      </w:r>
      <w:r>
        <w:t xml:space="preserve">   ducha    </w:t>
      </w:r>
      <w:r>
        <w:t xml:space="preserve">   estufa    </w:t>
      </w:r>
      <w:r>
        <w:t xml:space="preserve">   fregadero    </w:t>
      </w:r>
      <w:r>
        <w:t xml:space="preserve">   horno    </w:t>
      </w:r>
      <w:r>
        <w:t xml:space="preserve">   inodoro    </w:t>
      </w:r>
      <w:r>
        <w:t xml:space="preserve">   lavabo    </w:t>
      </w:r>
      <w:r>
        <w:t xml:space="preserve">   lavadora    </w:t>
      </w:r>
      <w:r>
        <w:t xml:space="preserve">   lavaplatos    </w:t>
      </w:r>
      <w:r>
        <w:t xml:space="preserve">   lector DVD    </w:t>
      </w:r>
      <w:r>
        <w:t xml:space="preserve">   manta    </w:t>
      </w:r>
      <w:r>
        <w:t xml:space="preserve">   mesa de noche    </w:t>
      </w:r>
      <w:r>
        <w:t xml:space="preserve">   mesita    </w:t>
      </w:r>
      <w:r>
        <w:t xml:space="preserve">   microondas    </w:t>
      </w:r>
      <w:r>
        <w:t xml:space="preserve">   radio    </w:t>
      </w:r>
      <w:r>
        <w:t xml:space="preserve">   refregerador    </w:t>
      </w:r>
      <w:r>
        <w:t xml:space="preserve">   sabanas    </w:t>
      </w:r>
      <w:r>
        <w:t xml:space="preserve">   secadora    </w:t>
      </w:r>
      <w:r>
        <w:t xml:space="preserve">   televisor    </w:t>
      </w:r>
      <w:r>
        <w:t xml:space="preserve">   tacadiscos compactos    </w:t>
      </w:r>
      <w:r>
        <w:t xml:space="preserve">   ventilador    </w:t>
      </w:r>
      <w:r>
        <w:t xml:space="preserve">   videojuegos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vocab man</dc:title>
  <dcterms:created xsi:type="dcterms:W3CDTF">2021-10-11T00:14:46Z</dcterms:created>
  <dcterms:modified xsi:type="dcterms:W3CDTF">2021-10-11T00:14:46Z</dcterms:modified>
</cp:coreProperties>
</file>