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5/22/15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Abate    </w:t>
      </w:r>
      <w:r>
        <w:t xml:space="preserve">   Abjure    </w:t>
      </w:r>
      <w:r>
        <w:t xml:space="preserve">   Blandishment    </w:t>
      </w:r>
      <w:r>
        <w:t xml:space="preserve">   Boor     </w:t>
      </w:r>
      <w:r>
        <w:t xml:space="preserve">   Cardinal    </w:t>
      </w:r>
      <w:r>
        <w:t xml:space="preserve">   Deliberate     </w:t>
      </w:r>
      <w:r>
        <w:t xml:space="preserve">   Equivocation    </w:t>
      </w:r>
      <w:r>
        <w:t xml:space="preserve">   Feckless    </w:t>
      </w:r>
      <w:r>
        <w:t xml:space="preserve">   Imperturbability    </w:t>
      </w:r>
      <w:r>
        <w:t xml:space="preserve">   Meretricious    </w:t>
      </w:r>
      <w:r>
        <w:t xml:space="preserve">   Recumbent    </w:t>
      </w:r>
      <w:r>
        <w:t xml:space="preserve">   Opprobrious    </w:t>
      </w:r>
      <w:r>
        <w:t xml:space="preserve">   Hortatory    </w:t>
      </w:r>
      <w:r>
        <w:t xml:space="preserve">   Foppish     </w:t>
      </w:r>
      <w:r>
        <w:t xml:space="preserve">   Extirpation    </w:t>
      </w:r>
      <w:r>
        <w:t xml:space="preserve">   Ellipsis    </w:t>
      </w:r>
      <w:r>
        <w:t xml:space="preserve">   Damp     </w:t>
      </w:r>
      <w:r>
        <w:t xml:space="preserve">   Gaffe     </w:t>
      </w:r>
      <w:r>
        <w:t xml:space="preserve">   Contiguous    </w:t>
      </w:r>
      <w:r>
        <w:t xml:space="preserve">   Caret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5/22/15 Quiz</dc:title>
  <dcterms:created xsi:type="dcterms:W3CDTF">2021-10-11T00:14:24Z</dcterms:created>
  <dcterms:modified xsi:type="dcterms:W3CDTF">2021-10-11T00:14:24Z</dcterms:modified>
</cp:coreProperties>
</file>