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52 Women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Martha    </w:t>
      </w:r>
      <w:r>
        <w:t xml:space="preserve">   Syrophoenician Woman    </w:t>
      </w:r>
      <w:r>
        <w:t xml:space="preserve">   Herodias    </w:t>
      </w:r>
      <w:r>
        <w:t xml:space="preserve">   Woman with Issue of Blook    </w:t>
      </w:r>
      <w:r>
        <w:t xml:space="preserve">   Woman Lived a Sinful Life    </w:t>
      </w:r>
      <w:r>
        <w:t xml:space="preserve">   Woman of Samaria    </w:t>
      </w:r>
      <w:r>
        <w:t xml:space="preserve">   Anna    </w:t>
      </w:r>
      <w:r>
        <w:t xml:space="preserve">   May, Mother of Jesus    </w:t>
      </w:r>
      <w:r>
        <w:t xml:space="preserve">   Elizabeth    </w:t>
      </w:r>
      <w:r>
        <w:t xml:space="preserve">   The Shulammite Woman    </w:t>
      </w:r>
      <w:r>
        <w:t xml:space="preserve">   Woman of Proverbs 31    </w:t>
      </w:r>
      <w:r>
        <w:t xml:space="preserve">   Esther    </w:t>
      </w:r>
      <w:r>
        <w:t xml:space="preserve">   Gomer    </w:t>
      </w:r>
      <w:r>
        <w:t xml:space="preserve">   Hulda    </w:t>
      </w:r>
      <w:r>
        <w:t xml:space="preserve">   Athaliah And Jehosheba    </w:t>
      </w:r>
      <w:r>
        <w:t xml:space="preserve">   Shunammite Woman    </w:t>
      </w:r>
      <w:r>
        <w:t xml:space="preserve">   Widow of Zarephath    </w:t>
      </w:r>
      <w:r>
        <w:t xml:space="preserve">   Jezebel    </w:t>
      </w:r>
      <w:r>
        <w:t xml:space="preserve">   The Queen of Sheba    </w:t>
      </w:r>
      <w:r>
        <w:t xml:space="preserve">   Rizpah    </w:t>
      </w:r>
      <w:r>
        <w:t xml:space="preserve">   Woman of Abel Beth Maacah    </w:t>
      </w:r>
      <w:r>
        <w:t xml:space="preserve">   Tamar, Daughter of King David    </w:t>
      </w:r>
      <w:r>
        <w:t xml:space="preserve">   Bathsheba    </w:t>
      </w:r>
      <w:r>
        <w:t xml:space="preserve">   The Woman of Endor    </w:t>
      </w:r>
      <w:r>
        <w:t xml:space="preserve">   Abiigail    </w:t>
      </w:r>
      <w:r>
        <w:t xml:space="preserve">   Michal    </w:t>
      </w:r>
      <w:r>
        <w:t xml:space="preserve">   Hannah    </w:t>
      </w:r>
      <w:r>
        <w:t xml:space="preserve">   Ruth    </w:t>
      </w:r>
      <w:r>
        <w:t xml:space="preserve">   Naomi    </w:t>
      </w:r>
      <w:r>
        <w:t xml:space="preserve">   Delilah    </w:t>
      </w:r>
      <w:r>
        <w:t xml:space="preserve">   Jael    </w:t>
      </w:r>
      <w:r>
        <w:t xml:space="preserve">   Deborah    </w:t>
      </w:r>
      <w:r>
        <w:t xml:space="preserve">   Rehab    </w:t>
      </w:r>
      <w:r>
        <w:t xml:space="preserve">   Miriam    </w:t>
      </w:r>
      <w:r>
        <w:t xml:space="preserve">   Mother of Moses    </w:t>
      </w:r>
      <w:r>
        <w:t xml:space="preserve">   Potiphar's Wife    </w:t>
      </w:r>
      <w:r>
        <w:t xml:space="preserve">   Tamar d-i-l of Judah    </w:t>
      </w:r>
      <w:r>
        <w:t xml:space="preserve">   Leah    </w:t>
      </w:r>
      <w:r>
        <w:t xml:space="preserve">   Rachel    </w:t>
      </w:r>
      <w:r>
        <w:t xml:space="preserve">   Rebekah    </w:t>
      </w:r>
      <w:r>
        <w:t xml:space="preserve">   Lot's Wife    </w:t>
      </w:r>
      <w:r>
        <w:t xml:space="preserve">   hagar    </w:t>
      </w:r>
      <w:r>
        <w:t xml:space="preserve">   Sarah    </w:t>
      </w:r>
      <w:r>
        <w:t xml:space="preserve">   Eve    </w:t>
      </w:r>
      <w:r>
        <w:t xml:space="preserve">   Priscilla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 Women of the Bible</dc:title>
  <dcterms:created xsi:type="dcterms:W3CDTF">2021-10-11T00:15:57Z</dcterms:created>
  <dcterms:modified xsi:type="dcterms:W3CDTF">2021-10-11T00:15:57Z</dcterms:modified>
</cp:coreProperties>
</file>