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5.3 Spelling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____________________ is the way that something is built, arranged, or organized.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be gloomy because of failure is to be 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synonym word would be gift.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word is a noun and is usually within a public event. Listeners or viewers collectively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Any animal, divided into three parts (head, thorax, and abdomen) with three pairs of legs and usually two pairs of wings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_____________ is to introduce a fluid into the body of a person or animal by means of syringe.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part that is cut off or seperated is called a 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act or process of acquiring knowledge, especially systematically during childhood and adolescence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______________ manufactures many goods for the people.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demonlition was the result of a ____________________.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decrease in size is to _____________.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Of, relating to, or the transmission of sound.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 would like to _______________ my friend for the first time. Her name is Kensie.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Scientists make a ____________________ then investigate and experiment.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you look in the mirror you see this, what am I?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Mr. ______________________ was the head of the household but Mrs. Incredible was still in charge.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Gymasts must be __________________ so that can perform at the peak.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honor given for some action,quality, etc.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selction of words within a language that gives meanings and pronunciations.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My main __________________ is that some people will have to pay more than others.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5.3 Spelling Words</dc:title>
  <dcterms:created xsi:type="dcterms:W3CDTF">2021-10-11T00:14:42Z</dcterms:created>
  <dcterms:modified xsi:type="dcterms:W3CDTF">2021-10-11T00:14:42Z</dcterms:modified>
</cp:coreProperties>
</file>