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5-4 Auto Insurance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contract between a person and insurance company. The driver pays a fee and the company covers certain costs when the driver makes a claim.  premium, the amount paid for an insurance policy.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predicts how many customers will submit claims based on a criteria such as age or sex or marital status or driving record and residence.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extra fee paid to car insurance company for dividing an annual premium into monthly, quarterly or semiannual payments.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type of insurance that pays for the repair or replacement of an insured car if it is damaged no matter who is at fault. Usually required if there is a loan on the car.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insurance that covers damage a driver causes to another person's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fault for causing an accident. You can be sued for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request for payment by a driver involved in an accident to an insurance company.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coverage that pays for injuries to a driver or passengers caused by a driver who has no insurance or does not have enough insurance to cover the medical losses.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same as personal injury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insurance that covers towing or road service when a car is disabled.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covers bodily injury during an accident liable, the responsible person that pays for damages they cause with their automobile.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added insurance coverage mandatory in some states that pays for any physical injuries that the driver or passenger sustain while in the vehicle. Also called no fault insurance.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that covers a person from damages.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insurance that pays for part of the cost of a rented car if a car is disabled because of a collision.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insurance that covers the repair or replacement of parts of an insured car damaged by fire or vandalism or any other disaster. it also covers if the car is stolen.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repair or damages that a driver has to pay before the insurance company pays.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 Auto Insurance </dc:title>
  <dcterms:created xsi:type="dcterms:W3CDTF">2021-10-11T00:14:50Z</dcterms:created>
  <dcterms:modified xsi:type="dcterms:W3CDTF">2021-10-11T00:14:50Z</dcterms:modified>
</cp:coreProperties>
</file>