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5.6 Jacques Cartier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far was he able to sail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Continent King Francis I wanted to find a water passage through.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 his third voyage he tried to establish a French 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These returned with him to France.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He named the river he found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Spanish explorers sailed around this continent to get to Asia.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These people helped him sail farther west.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Cartier was sponsored by this country.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caused the first settlers to return to France.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Cartier sailed to this place in present-day Canada.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the area the French settled was called.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His exploration led to France's first permanent ________________________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His goal was to find the ______________________ Passage.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Cartier saw a waterway leading what direction?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5.6 Jacques Cartier</dc:title>
  <dcterms:created xsi:type="dcterms:W3CDTF">2021-10-11T00:15:12Z</dcterms:created>
  <dcterms:modified xsi:type="dcterms:W3CDTF">2021-10-11T00:15:12Z</dcterms:modified>
</cp:coreProperties>
</file>