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56 Ways to Please Your Nose</w:t>
      </w:r>
    </w:p>
    <w:p>
      <w:pPr>
        <w:pStyle w:val="Questions"/>
      </w:pPr>
      <w:r>
        <w:t xml:space="preserve">1. FTRUI BKSAET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EPLMA RSUYP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NAMGO AUGAV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SESSTR EELRIF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EOAGRN MDEILACRES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SEFODRT SURAG OCIOEK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TEUR EENLRVAD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FEHNCR ALVNLIA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NERGE ATE &amp; OEGRAMNSSL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NIPK AONMRCA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EOMNL NPODU CKAE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SUICTR RIA ACER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TABMRRTEEUC KAPCUCE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TAAERMTO ECMRA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ZEGRIEGINN GIGNRE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ESOTN HWSADE EIMDN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17. ETESW PEA &amp; IYLL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ARPEBRRYS NODAELEM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CHEBA EZRBEE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RDGNAE ALILC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PEGAR PCSELIOP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TATODSE LHRMWLMAAOS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23. SFERH SEETW RRASYTWRBE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24. I OLEV NWTMLOEEAR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25. HOPE BELU SEISK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EUPTAN ETRUTB OOICKSE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27. RICSP PALEP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BRWON ARUGS ANCNINOM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29. STOF ILUHAPOTC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RAI AREC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OEAL &amp; ESA ASTL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32. TEESW WILD IEREBSR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33. PGKNIARLS NRIGSAA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34. RERMY TAGARIARM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35. CAFE ATTLE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36. UARSG ONLME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BLKAC RHCERY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PSECHEA &amp; RGOANSE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39. CTOOCUN MNIT ERAWT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40. ESFRH CUIJY EIPPPNEAL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41. RALEX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BHECA KOA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AANHAIIW COOUCNT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44. ARISIN TUN DRBEA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45. NMIANCON CPSEI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46. NUS EISKSD NASDS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47. EASLSYIP UPNHC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48. IHICL PPRPEE PPAYAA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49. OBAMBO SIMT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50. IEREDFSI LALVINA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51. APPLE LSMSOOB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52. POYNE OCFHFNI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53. KAO &amp; NBBORUO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54. ALLINAV AETSE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55. PALEP EVEVITR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56. SDSWATU &amp; AELTEHR </w:t>
      </w:r>
      <w:r>
        <w:rPr>
          <w:u w:val="single"/>
        </w:rPr>
        <w:t xml:space="preserve">_________________________________</w:t>
      </w:r>
    </w:p>
    <w:p>
      <w:pPr>
        <w:pStyle w:val="WordBankLarge"/>
      </w:pPr>
      <w:r>
        <w:t xml:space="preserve">   fruit basket    </w:t>
      </w:r>
      <w:r>
        <w:t xml:space="preserve">   maple syrup    </w:t>
      </w:r>
      <w:r>
        <w:t xml:space="preserve">   mango guava    </w:t>
      </w:r>
      <w:r>
        <w:t xml:space="preserve">   stress relief    </w:t>
      </w:r>
      <w:r>
        <w:t xml:space="preserve">   orange dreamsicle    </w:t>
      </w:r>
      <w:r>
        <w:t xml:space="preserve">   frosted sugar cookie    </w:t>
      </w:r>
      <w:r>
        <w:t xml:space="preserve">   true lavender    </w:t>
      </w:r>
      <w:r>
        <w:t xml:space="preserve">   french vanilla    </w:t>
      </w:r>
      <w:r>
        <w:t xml:space="preserve">   green tea &amp; lemongrass    </w:t>
      </w:r>
      <w:r>
        <w:t xml:space="preserve">   pink macaron    </w:t>
      </w:r>
      <w:r>
        <w:t xml:space="preserve">   lemon pound cake    </w:t>
      </w:r>
      <w:r>
        <w:t xml:space="preserve">   citrus air care    </w:t>
      </w:r>
      <w:r>
        <w:t xml:space="preserve">   buttercream cupcake    </w:t>
      </w:r>
      <w:r>
        <w:t xml:space="preserve">   amaretto cream    </w:t>
      </w:r>
      <w:r>
        <w:t xml:space="preserve">   energizing ginger    </w:t>
      </w:r>
      <w:r>
        <w:t xml:space="preserve">   stone washed denim    </w:t>
      </w:r>
      <w:r>
        <w:t xml:space="preserve">   sweet pea &amp; lily    </w:t>
      </w:r>
      <w:r>
        <w:t xml:space="preserve">   raspberry lemonade    </w:t>
      </w:r>
      <w:r>
        <w:t xml:space="preserve">   beach breeze    </w:t>
      </w:r>
      <w:r>
        <w:t xml:space="preserve">   garden lilac    </w:t>
      </w:r>
      <w:r>
        <w:t xml:space="preserve">   grape popsicle    </w:t>
      </w:r>
      <w:r>
        <w:t xml:space="preserve">   toasted marshmallow    </w:t>
      </w:r>
      <w:r>
        <w:t xml:space="preserve">   fresh sweet strawberry    </w:t>
      </w:r>
      <w:r>
        <w:t xml:space="preserve">   i love watermelon    </w:t>
      </w:r>
      <w:r>
        <w:t xml:space="preserve">   hope blue skies    </w:t>
      </w:r>
      <w:r>
        <w:t xml:space="preserve">   peanut butter cookies    </w:t>
      </w:r>
      <w:r>
        <w:t xml:space="preserve">   crisp apple    </w:t>
      </w:r>
      <w:r>
        <w:t xml:space="preserve">   brown sugar cinnamon    </w:t>
      </w:r>
      <w:r>
        <w:t xml:space="preserve">   soft patchouli    </w:t>
      </w:r>
      <w:r>
        <w:t xml:space="preserve">   air care    </w:t>
      </w:r>
      <w:r>
        <w:t xml:space="preserve">   aloe &amp; sea salt    </w:t>
      </w:r>
      <w:r>
        <w:t xml:space="preserve">   sweet wild berries    </w:t>
      </w:r>
      <w:r>
        <w:t xml:space="preserve">   sparkling sangria    </w:t>
      </w:r>
      <w:r>
        <w:t xml:space="preserve">   merry margarita    </w:t>
      </w:r>
      <w:r>
        <w:t xml:space="preserve">   cafe latte    </w:t>
      </w:r>
      <w:r>
        <w:t xml:space="preserve">   sugar melon    </w:t>
      </w:r>
      <w:r>
        <w:t xml:space="preserve">   black cherry    </w:t>
      </w:r>
      <w:r>
        <w:t xml:space="preserve">   peaches &amp; oranges    </w:t>
      </w:r>
      <w:r>
        <w:t xml:space="preserve">   coconut mint water    </w:t>
      </w:r>
      <w:r>
        <w:t xml:space="preserve">   fresh juicy pineapple    </w:t>
      </w:r>
      <w:r>
        <w:t xml:space="preserve">   relax    </w:t>
      </w:r>
      <w:r>
        <w:t xml:space="preserve">   beach oak    </w:t>
      </w:r>
      <w:r>
        <w:t xml:space="preserve">   Hawaiian coconut    </w:t>
      </w:r>
      <w:r>
        <w:t xml:space="preserve">   raisin nut bread    </w:t>
      </w:r>
      <w:r>
        <w:t xml:space="preserve">   cinnamon spice    </w:t>
      </w:r>
      <w:r>
        <w:t xml:space="preserve">   sun kissed sands    </w:t>
      </w:r>
      <w:r>
        <w:t xml:space="preserve">   paisleys punch    </w:t>
      </w:r>
      <w:r>
        <w:t xml:space="preserve">   chili pepper papaya    </w:t>
      </w:r>
      <w:r>
        <w:t xml:space="preserve">   bamboo mist    </w:t>
      </w:r>
      <w:r>
        <w:t xml:space="preserve">   fireside vanilla    </w:t>
      </w:r>
      <w:r>
        <w:t xml:space="preserve">   apple blossom    </w:t>
      </w:r>
      <w:r>
        <w:t xml:space="preserve">   peony chiffon    </w:t>
      </w:r>
      <w:r>
        <w:t xml:space="preserve">   oak &amp; bourbon    </w:t>
      </w:r>
      <w:r>
        <w:t xml:space="preserve">   vanilla tease    </w:t>
      </w:r>
      <w:r>
        <w:t xml:space="preserve">   apple vetiver    </w:t>
      </w:r>
      <w:r>
        <w:t xml:space="preserve">   sawdust &amp; leather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 Ways to Please Your Nose</dc:title>
  <dcterms:created xsi:type="dcterms:W3CDTF">2021-10-11T00:16:09Z</dcterms:created>
  <dcterms:modified xsi:type="dcterms:W3CDTF">2021-10-11T00:16:09Z</dcterms:modified>
</cp:coreProperties>
</file>