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5E Lesson Plan-Meter stick Geologic Time Lab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interval of geological time from about 252 to 66 million years ago.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fossil that is useful for dating and correlating the strata in which it is found.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major division of geological time, subdivided into eras.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fossil consisting of an imprint of or a mark left by an organism, as opposed to physical remains.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division of time that is a subdivision of a period and is itself subdivided into ages, corresponding to a series in chronostratigraphy.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theory that changes in the earth's crust during geological history have resulted chiefly from sudden violent and unusual events.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 earliest part of Earth's history, set before the current Phanerozoic Eon.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Scottish geologist who popularised the revolutionary work of James Hutton.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originated the theory of uniformitarianism—a fundamental principle of geology—that explains the features of the Earth's crust by means of natural processes over geologic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theory that changes in the earth's crust during geological history have resulted from the action of continuous and uniform processes.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fossil formed when an animal, plant, or other organism dies and is covered by sediment, its flesh decays and bones deteriorate due to chemical reactions, and a cavity remains below the ground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major division of time that is a subdivision of an eon and is itself subdivided into periods.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system of chronological dating that relates geological strata (stratigraphy) to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fossil formed when an animal, plant, or other organism dies, its flesh decays and bones deteriorate due to chemical reactions; minerals gradually enter into the cavity, resulting in a cast, which is in the general form of the original organism.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earliest of three geologic eras of the Phanerozoic Eon. It is the longest of the Phanerozoic eras, lasting from 541 to 251.902 million years 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current and most recent of the three Phanerozoic geological eras, following the Mesozoic Era and extending from 66 million years ago to the present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formed by the deposition and subsequent cementation of mineral or organic particles on the floor of oceans or other bodies of water at the Earth's surface.</w:t>
            </w:r>
          </w:p>
        </w:tc>
      </w:tr>
    </w:tbl>
    <w:p>
      <w:pPr>
        <w:pStyle w:val="WordBankLarge"/>
      </w:pPr>
      <w:r>
        <w:t xml:space="preserve">   Charles Lyell    </w:t>
      </w:r>
      <w:r>
        <w:t xml:space="preserve">   James Hutton    </w:t>
      </w:r>
      <w:r>
        <w:t xml:space="preserve">   uniformitarianism    </w:t>
      </w:r>
      <w:r>
        <w:t xml:space="preserve">   catastrophism    </w:t>
      </w:r>
      <w:r>
        <w:t xml:space="preserve">   Geologic time scale    </w:t>
      </w:r>
      <w:r>
        <w:t xml:space="preserve">   eon    </w:t>
      </w:r>
      <w:r>
        <w:t xml:space="preserve">   eras    </w:t>
      </w:r>
      <w:r>
        <w:t xml:space="preserve">   epoch    </w:t>
      </w:r>
      <w:r>
        <w:t xml:space="preserve">   Mold fossil    </w:t>
      </w:r>
      <w:r>
        <w:t xml:space="preserve">   Cast fossil    </w:t>
      </w:r>
      <w:r>
        <w:t xml:space="preserve">   Imprint fossil    </w:t>
      </w:r>
      <w:r>
        <w:t xml:space="preserve">   Index fossil    </w:t>
      </w:r>
      <w:r>
        <w:t xml:space="preserve">   Cenozoic era    </w:t>
      </w:r>
      <w:r>
        <w:t xml:space="preserve">   Mesozoic era    </w:t>
      </w:r>
      <w:r>
        <w:t xml:space="preserve">   Paleozoic era    </w:t>
      </w:r>
      <w:r>
        <w:t xml:space="preserve">   precambrian    </w:t>
      </w:r>
      <w:r>
        <w:t xml:space="preserve">   Sedimentary rock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 Lesson Plan-Meter stick Geologic Time Lab</dc:title>
  <dcterms:created xsi:type="dcterms:W3CDTF">2021-10-11T00:16:06Z</dcterms:created>
  <dcterms:modified xsi:type="dcterms:W3CDTF">2021-10-11T00:16:06Z</dcterms:modified>
</cp:coreProperties>
</file>