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5May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Zaragoza    </w:t>
      </w:r>
      <w:r>
        <w:t xml:space="preserve">   Victory    </w:t>
      </w:r>
      <w:r>
        <w:t xml:space="preserve">   Tequila    </w:t>
      </w:r>
      <w:r>
        <w:t xml:space="preserve">   Tacos    </w:t>
      </w:r>
      <w:r>
        <w:t xml:space="preserve">   Sombrero    </w:t>
      </w:r>
      <w:r>
        <w:t xml:space="preserve">   Puebla    </w:t>
      </w:r>
      <w:r>
        <w:t xml:space="preserve">   Pride    </w:t>
      </w:r>
      <w:r>
        <w:t xml:space="preserve">   Pinata    </w:t>
      </w:r>
      <w:r>
        <w:t xml:space="preserve">   Parties    </w:t>
      </w:r>
      <w:r>
        <w:t xml:space="preserve">   Parade    </w:t>
      </w:r>
      <w:r>
        <w:t xml:space="preserve">   Music    </w:t>
      </w:r>
      <w:r>
        <w:t xml:space="preserve">   Mexico    </w:t>
      </w:r>
      <w:r>
        <w:t xml:space="preserve">   May    </w:t>
      </w:r>
      <w:r>
        <w:t xml:space="preserve">   Mariachi    </w:t>
      </w:r>
      <w:r>
        <w:t xml:space="preserve">   Maracas    </w:t>
      </w:r>
      <w:r>
        <w:t xml:space="preserve">   Franco-Mexican War    </w:t>
      </w:r>
      <w:r>
        <w:t xml:space="preserve">   Food    </w:t>
      </w:r>
      <w:r>
        <w:t xml:space="preserve">   Fifth    </w:t>
      </w:r>
      <w:r>
        <w:t xml:space="preserve">   Fiesta    </w:t>
      </w:r>
      <w:r>
        <w:t xml:space="preserve">   Festival    </w:t>
      </w:r>
      <w:r>
        <w:t xml:space="preserve">   Decorations    </w:t>
      </w:r>
      <w:r>
        <w:t xml:space="preserve">   Dancing    </w:t>
      </w:r>
      <w:r>
        <w:t xml:space="preserve">   Culture    </w:t>
      </w:r>
      <w:r>
        <w:t xml:space="preserve">   Costume    </w:t>
      </w:r>
      <w:r>
        <w:t xml:space="preserve">   Conquered    </w:t>
      </w:r>
      <w:r>
        <w:t xml:space="preserve">   Celebration    </w:t>
      </w:r>
      <w:r>
        <w:t xml:space="preserve">   Cantina    </w:t>
      </w:r>
      <w:r>
        <w:t xml:space="preserve">   Burrito    </w:t>
      </w:r>
      <w:r>
        <w:t xml:space="preserve">   Benito Juarez    </w:t>
      </w:r>
      <w:r>
        <w:t xml:space="preserve">   Battle of Puebla    </w:t>
      </w:r>
      <w:r>
        <w:t xml:space="preserve">   Army    </w:t>
      </w:r>
      <w:r>
        <w:t xml:space="preserve">   Amigo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5May</dc:title>
  <dcterms:created xsi:type="dcterms:W3CDTF">2021-10-11T00:16:47Z</dcterms:created>
  <dcterms:modified xsi:type="dcterms:W3CDTF">2021-10-11T00:16:47Z</dcterms:modified>
</cp:coreProperties>
</file>