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Cleaning prevents equipment failure by enforcing inspection and the early detection of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5S is part of their normal day-to-day responsibilities, and that it contributes to _________ improvement and empowerment.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_______efforts in most organisations are superficial,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Clean the workplace and eliminate sources of contamination.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IMPROVE, we must ‘do the _________  and discover ways in which we can eliminate waste at every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5S gives workers a sense of ______________ which leads to a boost in morale.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IMPROVE, we must do more than simply_______.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5S eliminates waste and reduces set-up time substantially.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IMPROVE, we must ______________: ‘What are we going to do better next week?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Establish clear and visible standards for each of the first three 5S steps.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Maintain standards through discipline and continuous improvement.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Identify and discard all obsolete items not used for the last 12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5S provides visual cues on system health. It helps operators and leaders identify out-of-control processes to trigger problem-solving and reflection at a systemic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5S reduces the number of worker injuries and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Organise and arrange the items that were not discarded.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Clean and tidy equipment prevents quality problems, such as marked or contaminated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can you help to create a culture of continuous improvement?</w:t>
            </w:r>
          </w:p>
        </w:tc>
      </w:tr>
    </w:tbl>
    <w:p>
      <w:pPr>
        <w:pStyle w:val="WordBankLarge"/>
      </w:pPr>
      <w:r>
        <w:t xml:space="preserve">   housekeeping    </w:t>
      </w:r>
      <w:r>
        <w:t xml:space="preserve">   Standardise    </w:t>
      </w:r>
      <w:r>
        <w:t xml:space="preserve">   productivity     </w:t>
      </w:r>
      <w:r>
        <w:t xml:space="preserve">   TAKE ACTION    </w:t>
      </w:r>
      <w:r>
        <w:t xml:space="preserve">   continually ask    </w:t>
      </w:r>
      <w:r>
        <w:t xml:space="preserve">   clean up    </w:t>
      </w:r>
      <w:r>
        <w:t xml:space="preserve">   work ourselves    </w:t>
      </w:r>
      <w:r>
        <w:t xml:space="preserve">   Sort and Clear    </w:t>
      </w:r>
      <w:r>
        <w:t xml:space="preserve">   Shine    </w:t>
      </w:r>
      <w:r>
        <w:t xml:space="preserve">   Set in Order    </w:t>
      </w:r>
      <w:r>
        <w:t xml:space="preserve">   Sustain    </w:t>
      </w:r>
      <w:r>
        <w:t xml:space="preserve">   Focused Improvement    </w:t>
      </w:r>
      <w:r>
        <w:t xml:space="preserve">   ownership    </w:t>
      </w:r>
      <w:r>
        <w:t xml:space="preserve">   Set-up Time Reduction    </w:t>
      </w:r>
      <w:r>
        <w:t xml:space="preserve">   Quality    </w:t>
      </w:r>
      <w:r>
        <w:t xml:space="preserve">    safety incidents    </w:t>
      </w:r>
      <w:r>
        <w:t xml:space="preserve">   Maintenance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5S Crossword</dc:title>
  <dcterms:created xsi:type="dcterms:W3CDTF">2021-10-11T00:16:15Z</dcterms:created>
  <dcterms:modified xsi:type="dcterms:W3CDTF">2021-10-11T00:16:15Z</dcterms:modified>
</cp:coreProperties>
</file>