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5TH LONG HAPPY NURSES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STETHOSCOPE    </w:t>
      </w:r>
      <w:r>
        <w:t xml:space="preserve">   SYRINGE    </w:t>
      </w:r>
      <w:r>
        <w:t xml:space="preserve">   PULSE    </w:t>
      </w:r>
      <w:r>
        <w:t xml:space="preserve">   HEARTBEAT    </w:t>
      </w:r>
      <w:r>
        <w:t xml:space="preserve">   AFIB    </w:t>
      </w:r>
      <w:r>
        <w:t xml:space="preserve">   MONITOR    </w:t>
      </w:r>
      <w:r>
        <w:t xml:space="preserve">   THERMOMETER    </w:t>
      </w:r>
      <w:r>
        <w:t xml:space="preserve">   ENEMA    </w:t>
      </w:r>
      <w:r>
        <w:t xml:space="preserve">   ASYSTOLE    </w:t>
      </w:r>
      <w:r>
        <w:t xml:space="preserve">   ZOLL    </w:t>
      </w:r>
      <w:r>
        <w:t xml:space="preserve">   LIFE SAVER    </w:t>
      </w:r>
      <w:r>
        <w:t xml:space="preserve">   HEARTSAVER    </w:t>
      </w:r>
      <w:r>
        <w:t xml:space="preserve">   BLS    </w:t>
      </w:r>
      <w:r>
        <w:t xml:space="preserve">   ACLS    </w:t>
      </w:r>
      <w:r>
        <w:t xml:space="preserve">   BRAIN STEM    </w:t>
      </w:r>
      <w:r>
        <w:t xml:space="preserve">   PHYSICIAN    </w:t>
      </w:r>
      <w:r>
        <w:t xml:space="preserve">   PATIENT    </w:t>
      </w:r>
      <w:r>
        <w:t xml:space="preserve">   TECH    </w:t>
      </w:r>
      <w:r>
        <w:t xml:space="preserve">   UNIT CLERK    </w:t>
      </w:r>
      <w:r>
        <w:t xml:space="preserve">   MEDICATION    </w:t>
      </w:r>
      <w:r>
        <w:t xml:space="preserve">   AUSCULTATE    </w:t>
      </w:r>
      <w:r>
        <w:t xml:space="preserve">   NEEDLE    </w:t>
      </w:r>
      <w:r>
        <w:t xml:space="preserve">   DOSE    </w:t>
      </w:r>
      <w:r>
        <w:t xml:space="preserve">   DICTATION    </w:t>
      </w:r>
      <w:r>
        <w:t xml:space="preserve">   SYMPTOMS    </w:t>
      </w:r>
      <w:r>
        <w:t xml:space="preserve">   DISEASE    </w:t>
      </w:r>
      <w:r>
        <w:t xml:space="preserve">   ASSESSMENT    </w:t>
      </w:r>
      <w:r>
        <w:t xml:space="preserve">   CALL LIGHT    </w:t>
      </w:r>
      <w:r>
        <w:t xml:space="preserve">   OTOSCOPE    </w:t>
      </w:r>
      <w:r>
        <w:t xml:space="preserve">   FORCEPS    </w:t>
      </w:r>
      <w:r>
        <w:t xml:space="preserve">   BANDAGE    </w:t>
      </w:r>
      <w:r>
        <w:t xml:space="preserve">   STROKE    </w:t>
      </w:r>
      <w:r>
        <w:t xml:space="preserve">   HEMORRHAGE    </w:t>
      </w:r>
      <w:r>
        <w:t xml:space="preserve">   DIABETES    </w:t>
      </w:r>
      <w:r>
        <w:t xml:space="preserve">   STOMACH    </w:t>
      </w:r>
      <w:r>
        <w:t xml:space="preserve">   DAY SHIFT    </w:t>
      </w:r>
      <w:r>
        <w:t xml:space="preserve">   NIGHT SHIFT    </w:t>
      </w:r>
      <w:r>
        <w:t xml:space="preserve">   NURSE    </w:t>
      </w:r>
      <w:r>
        <w:t xml:space="preserve">   MARY    </w:t>
      </w:r>
      <w:r>
        <w:t xml:space="preserve">   MARCIA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LONG HAPPY NURSES WEEK</dc:title>
  <dcterms:created xsi:type="dcterms:W3CDTF">2021-10-11T00:17:06Z</dcterms:created>
  <dcterms:modified xsi:type="dcterms:W3CDTF">2021-10-11T00:17:06Z</dcterms:modified>
</cp:coreProperties>
</file>