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 Aspects of Health Based 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hamstrings    </w:t>
      </w:r>
      <w:r>
        <w:t xml:space="preserve">   quadriceps    </w:t>
      </w:r>
      <w:r>
        <w:t xml:space="preserve">   triceps    </w:t>
      </w:r>
      <w:r>
        <w:t xml:space="preserve">   biceps    </w:t>
      </w:r>
      <w:r>
        <w:t xml:space="preserve">   breath    </w:t>
      </w:r>
      <w:r>
        <w:t xml:space="preserve">   squats    </w:t>
      </w:r>
      <w:r>
        <w:t xml:space="preserve">   gymnastics    </w:t>
      </w:r>
      <w:r>
        <w:t xml:space="preserve">   lungs    </w:t>
      </w:r>
      <w:r>
        <w:t xml:space="preserve">   heart    </w:t>
      </w:r>
      <w:r>
        <w:t xml:space="preserve">   body mass index    </w:t>
      </w:r>
      <w:r>
        <w:t xml:space="preserve">   swimming    </w:t>
      </w:r>
      <w:r>
        <w:t xml:space="preserve">   push ups    </w:t>
      </w:r>
      <w:r>
        <w:t xml:space="preserve">   sit ups    </w:t>
      </w:r>
      <w:r>
        <w:t xml:space="preserve">   bench press    </w:t>
      </w:r>
      <w:r>
        <w:t xml:space="preserve">   jogging    </w:t>
      </w:r>
      <w:r>
        <w:t xml:space="preserve">   muscular endurance    </w:t>
      </w:r>
      <w:r>
        <w:t xml:space="preserve">   body composition    </w:t>
      </w:r>
      <w:r>
        <w:t xml:space="preserve">   muscular strength    </w:t>
      </w:r>
      <w:r>
        <w:t xml:space="preserve">   flexibility    </w:t>
      </w:r>
      <w:r>
        <w:t xml:space="preserve">   cardiovascular endurance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Aspects of Health Based Fitness</dc:title>
  <dcterms:created xsi:type="dcterms:W3CDTF">2021-10-11T00:15:03Z</dcterms:created>
  <dcterms:modified xsi:type="dcterms:W3CDTF">2021-10-11T00:15:03Z</dcterms:modified>
</cp:coreProperties>
</file>