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 BLUE CLASS LIST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Samuel W    </w:t>
      </w:r>
      <w:r>
        <w:t xml:space="preserve">   Molly    </w:t>
      </w:r>
      <w:r>
        <w:t xml:space="preserve">   Seth    </w:t>
      </w:r>
      <w:r>
        <w:t xml:space="preserve">   David    </w:t>
      </w:r>
      <w:r>
        <w:t xml:space="preserve">   Stephanie    </w:t>
      </w:r>
      <w:r>
        <w:t xml:space="preserve">   Claudia    </w:t>
      </w:r>
      <w:r>
        <w:t xml:space="preserve">   Scarlett    </w:t>
      </w:r>
      <w:r>
        <w:t xml:space="preserve">   Sofia    </w:t>
      </w:r>
      <w:r>
        <w:t xml:space="preserve">   Samuel    </w:t>
      </w:r>
      <w:r>
        <w:t xml:space="preserve">   Miah    </w:t>
      </w:r>
      <w:r>
        <w:t xml:space="preserve">   Elizabeth    </w:t>
      </w:r>
      <w:r>
        <w:t xml:space="preserve">   Kloe    </w:t>
      </w:r>
      <w:r>
        <w:t xml:space="preserve">   Angelina    </w:t>
      </w:r>
      <w:r>
        <w:t xml:space="preserve">   Kai    </w:t>
      </w:r>
      <w:r>
        <w:t xml:space="preserve">   Caden    </w:t>
      </w:r>
      <w:r>
        <w:t xml:space="preserve">   Alfredo    </w:t>
      </w:r>
      <w:r>
        <w:t xml:space="preserve">   Henry    </w:t>
      </w:r>
      <w:r>
        <w:t xml:space="preserve">   Mary    </w:t>
      </w:r>
      <w:r>
        <w:t xml:space="preserve">   Samantha    </w:t>
      </w:r>
      <w:r>
        <w:t xml:space="preserve">   Abby    </w:t>
      </w:r>
      <w:r>
        <w:t xml:space="preserve">   Brae    </w:t>
      </w:r>
      <w:r>
        <w:t xml:space="preserve">   Jack F    </w:t>
      </w:r>
      <w:r>
        <w:t xml:space="preserve">   Jack D    </w:t>
      </w:r>
      <w:r>
        <w:t xml:space="preserve">   Darian    </w:t>
      </w:r>
      <w:r>
        <w:t xml:space="preserve">   Trent    </w:t>
      </w:r>
      <w:r>
        <w:t xml:space="preserve">   Matthew    </w:t>
      </w:r>
      <w:r>
        <w:t xml:space="preserve">   Ben    </w:t>
      </w:r>
      <w:r>
        <w:t xml:space="preserve">   Christian    </w:t>
      </w:r>
      <w:r>
        <w:t xml:space="preserve">   Ella B    </w:t>
      </w:r>
      <w:r>
        <w:t xml:space="preserve">   Zach    </w:t>
      </w:r>
      <w:r>
        <w:t xml:space="preserve">   Peter    </w:t>
      </w:r>
      <w:r>
        <w:t xml:space="preserve">   Stephen    </w:t>
      </w:r>
      <w:r>
        <w:t xml:space="preserve">   Luca    </w:t>
      </w:r>
      <w:r>
        <w:t xml:space="preserve">   Ella 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BLUE CLASS LIST 2016</dc:title>
  <dcterms:created xsi:type="dcterms:W3CDTF">2021-10-11T00:13:54Z</dcterms:created>
  <dcterms:modified xsi:type="dcterms:W3CDTF">2021-10-11T00:13:54Z</dcterms:modified>
</cp:coreProperties>
</file>