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Precepts of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serious sin is involved we are to do this Sacrament once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Attend this on Sundays and Holy Days of Obligation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creates the laws of the Church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to receive the Eucharist during this 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eating or eating just small meals is observing the days of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Sundays we are to rest from this type of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eating meat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Holy Day of Obliation that celebrates Christs' birth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least amount of time we can receive the Eucharist in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are to provide for the needs of the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Precepts of the Church</dc:title>
  <dcterms:created xsi:type="dcterms:W3CDTF">2021-10-11T00:14:14Z</dcterms:created>
  <dcterms:modified xsi:type="dcterms:W3CDTF">2021-10-11T00:14:14Z</dcterms:modified>
</cp:coreProperties>
</file>