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Senses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agnosia    </w:t>
      </w:r>
      <w:r>
        <w:t xml:space="preserve">   bitter    </w:t>
      </w:r>
      <w:r>
        <w:t xml:space="preserve">   brain    </w:t>
      </w:r>
      <w:r>
        <w:t xml:space="preserve">   cataract    </w:t>
      </w:r>
      <w:r>
        <w:t xml:space="preserve">   conjunctivitis    </w:t>
      </w:r>
      <w:r>
        <w:t xml:space="preserve">   five    </w:t>
      </w:r>
      <w:r>
        <w:t xml:space="preserve">   glaucoma    </w:t>
      </w:r>
      <w:r>
        <w:t xml:space="preserve">   hypogeusia    </w:t>
      </w:r>
      <w:r>
        <w:t xml:space="preserve">   lobe    </w:t>
      </w:r>
      <w:r>
        <w:t xml:space="preserve">   occipital    </w:t>
      </w:r>
      <w:r>
        <w:t xml:space="preserve">   otitis    </w:t>
      </w:r>
      <w:r>
        <w:t xml:space="preserve">   parietal    </w:t>
      </w:r>
      <w:r>
        <w:t xml:space="preserve">   receptor    </w:t>
      </w:r>
      <w:r>
        <w:t xml:space="preserve">   retina    </w:t>
      </w:r>
      <w:r>
        <w:t xml:space="preserve">   retinopathy    </w:t>
      </w:r>
      <w:r>
        <w:t xml:space="preserve">   rhinitis    </w:t>
      </w:r>
      <w:r>
        <w:t xml:space="preserve">   salty    </w:t>
      </w:r>
      <w:r>
        <w:t xml:space="preserve">   sclera    </w:t>
      </w:r>
      <w:r>
        <w:t xml:space="preserve">   senses    </w:t>
      </w:r>
      <w:r>
        <w:t xml:space="preserve">   smell    </w:t>
      </w:r>
      <w:r>
        <w:t xml:space="preserve">   sound    </w:t>
      </w:r>
      <w:r>
        <w:t xml:space="preserve">   sour    </w:t>
      </w:r>
      <w:r>
        <w:t xml:space="preserve">   sweet    </w:t>
      </w:r>
      <w:r>
        <w:t xml:space="preserve">   tactile    </w:t>
      </w:r>
      <w:r>
        <w:t xml:space="preserve">   taste    </w:t>
      </w:r>
      <w:r>
        <w:t xml:space="preserve">   temporal    </w:t>
      </w:r>
      <w:r>
        <w:t xml:space="preserve">   touch    </w:t>
      </w:r>
      <w:r>
        <w:t xml:space="preserve">   trachoma    </w:t>
      </w:r>
      <w:r>
        <w:t xml:space="preserve">   umami    </w:t>
      </w:r>
      <w:r>
        <w:t xml:space="preserve">   uvea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Senses</dc:title>
  <dcterms:created xsi:type="dcterms:W3CDTF">2021-10-11T00:14:36Z</dcterms:created>
  <dcterms:modified xsi:type="dcterms:W3CDTF">2021-10-11T00:14:36Z</dcterms:modified>
</cp:coreProperties>
</file>