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5 Themes of Geography Key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Map that shows physical, or natural features, such as mountains, rivers, and oceans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Line of longitude at o degrees; imaginary line that divides the eastern and western hemispheres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mix of human and nonhuman features at a given location.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place's exact location on Earth.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Map that shows political units, such as countries or cities.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people, goods, and ideas get from one place to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Distance east or west of the Prime Meridian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Directoins Northeast, Northwest, Southeast, and Southwest.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North, South, East, and 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Location of a place in relation to another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Each half of the Earth; Northern, Southern, Eastern, Western hemispheres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Height above sea level.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Study of the human and nonhuman features of Earth.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area with atleast one unifying physical or human feature.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Distance north or south of the Equater.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Line of latitude at 0 degrees; imaginary line that divides the northern and southern hemispheres.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Themes of Geography Key Terms</dc:title>
  <dcterms:created xsi:type="dcterms:W3CDTF">2021-10-11T00:14:19Z</dcterms:created>
  <dcterms:modified xsi:type="dcterms:W3CDTF">2021-10-11T00:14:19Z</dcterms:modified>
</cp:coreProperties>
</file>