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 pts morgan schobert 11-2-15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goodnight    </w:t>
      </w:r>
      <w:r>
        <w:t xml:space="preserve">   somebody    </w:t>
      </w:r>
      <w:r>
        <w:t xml:space="preserve">   forever    </w:t>
      </w:r>
      <w:r>
        <w:t xml:space="preserve">   goodbye    </w:t>
      </w:r>
      <w:r>
        <w:t xml:space="preserve">   stomachache    </w:t>
      </w:r>
      <w:r>
        <w:t xml:space="preserve">   overseas    </w:t>
      </w:r>
      <w:r>
        <w:t xml:space="preserve">   motorcycle    </w:t>
      </w:r>
      <w:r>
        <w:t xml:space="preserve">   newscast    </w:t>
      </w:r>
      <w:r>
        <w:t xml:space="preserve">   throughout    </w:t>
      </w:r>
      <w:r>
        <w:t xml:space="preserve">   awestruck    </w:t>
      </w:r>
      <w:r>
        <w:t xml:space="preserve">   outspoken    </w:t>
      </w:r>
      <w:r>
        <w:t xml:space="preserve">   wheelchair    </w:t>
      </w:r>
      <w:r>
        <w:t xml:space="preserve">   teammate    </w:t>
      </w:r>
      <w:r>
        <w:t xml:space="preserve">   overboard    </w:t>
      </w:r>
      <w:r>
        <w:t xml:space="preserve">   warehouse    </w:t>
      </w:r>
      <w:r>
        <w:t xml:space="preserve">   headache    </w:t>
      </w:r>
      <w:r>
        <w:t xml:space="preserve">   barefoot    </w:t>
      </w:r>
      <w:r>
        <w:t xml:space="preserve">   uproar    </w:t>
      </w:r>
      <w:r>
        <w:t xml:space="preserve">   lifeguard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pts morgan schobert 11-2-15</dc:title>
  <dcterms:created xsi:type="dcterms:W3CDTF">2021-10-11T00:14:07Z</dcterms:created>
  <dcterms:modified xsi:type="dcterms:W3CDTF">2021-10-11T00:14:07Z</dcterms:modified>
</cp:coreProperties>
</file>