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 themes of Geography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Location of a place in relation to another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Each half of the Earth; Northern, Southern, Eastern, Western hemispheres.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Directions Northeast, North west, Southeast, and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place's exact location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Distance east or west of the Prime Meridian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Map that shows physical, or natural features, such as mountains, rivers, and oceans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Map that shows political units, such as countries or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Line of longitude at 0 degrees; imaginary line that divides the eastern and western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North, South, East, and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people, goods, and ideas get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mix of human and nonhuman features at a given location</w:t>
            </w:r>
          </w:p>
        </w:tc>
      </w:tr>
    </w:tbl>
    <w:p>
      <w:pPr>
        <w:pStyle w:val="WordBankMedium"/>
      </w:pPr>
      <w:r>
        <w:t xml:space="preserve">   Physical map    </w:t>
      </w:r>
      <w:r>
        <w:t xml:space="preserve">   prime meridian    </w:t>
      </w:r>
      <w:r>
        <w:t xml:space="preserve">   Place    </w:t>
      </w:r>
      <w:r>
        <w:t xml:space="preserve">   Absolute Location    </w:t>
      </w:r>
      <w:r>
        <w:t xml:space="preserve">   Political map    </w:t>
      </w:r>
      <w:r>
        <w:t xml:space="preserve">   Movement    </w:t>
      </w:r>
      <w:r>
        <w:t xml:space="preserve">   Longitude     </w:t>
      </w:r>
      <w:r>
        <w:t xml:space="preserve">   Intermediate    </w:t>
      </w:r>
      <w:r>
        <w:t xml:space="preserve">   Cardinal Directions    </w:t>
      </w:r>
      <w:r>
        <w:t xml:space="preserve">   Relative location    </w:t>
      </w:r>
      <w:r>
        <w:t xml:space="preserve">   Hemispheres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themes of Geography Key Terms</dc:title>
  <dcterms:created xsi:type="dcterms:W3CDTF">2021-10-11T00:15:55Z</dcterms:created>
  <dcterms:modified xsi:type="dcterms:W3CDTF">2021-10-11T00:15:55Z</dcterms:modified>
</cp:coreProperties>
</file>