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5th/6th Grade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association    </w:t>
      </w:r>
      <w:r>
        <w:t xml:space="preserve">   automobile    </w:t>
      </w:r>
      <w:r>
        <w:t xml:space="preserve">   impossible    </w:t>
      </w:r>
      <w:r>
        <w:t xml:space="preserve">   accident    </w:t>
      </w:r>
      <w:r>
        <w:t xml:space="preserve">   estimate    </w:t>
      </w:r>
      <w:r>
        <w:t xml:space="preserve">   official    </w:t>
      </w:r>
      <w:r>
        <w:t xml:space="preserve">   argument    </w:t>
      </w:r>
      <w:r>
        <w:t xml:space="preserve">   circular    </w:t>
      </w:r>
      <w:r>
        <w:t xml:space="preserve">   throughout    </w:t>
      </w:r>
      <w:r>
        <w:t xml:space="preserve">   United States    </w:t>
      </w:r>
      <w:r>
        <w:t xml:space="preserve">   associate    </w:t>
      </w:r>
      <w:r>
        <w:t xml:space="preserve">   accept    </w:t>
      </w:r>
      <w:r>
        <w:t xml:space="preserve">   officer    </w:t>
      </w:r>
      <w:r>
        <w:t xml:space="preserve">   organize    </w:t>
      </w:r>
      <w:r>
        <w:t xml:space="preserve">   argue    </w:t>
      </w:r>
      <w:r>
        <w:t xml:space="preserve">   worn    </w:t>
      </w:r>
      <w:r>
        <w:t xml:space="preserve">   invitation    </w:t>
      </w:r>
      <w:r>
        <w:t xml:space="preserve">   valuable    </w:t>
      </w:r>
      <w:r>
        <w:t xml:space="preserve">   traffic    </w:t>
      </w:r>
      <w:r>
        <w:t xml:space="preserve">   unite    </w:t>
      </w:r>
      <w:r>
        <w:t xml:space="preserve">   concern    </w:t>
      </w:r>
      <w:r>
        <w:t xml:space="preserve">   invite    </w:t>
      </w:r>
      <w:r>
        <w:t xml:space="preserve">   victim    </w:t>
      </w:r>
      <w:r>
        <w:t xml:space="preserve">   office    </w:t>
      </w:r>
      <w:r>
        <w:t xml:space="preserve">   summon    </w:t>
      </w:r>
      <w:r>
        <w:t xml:space="preserve">   volume    </w:t>
      </w:r>
      <w:r>
        <w:t xml:space="preserve">   circle    </w:t>
      </w:r>
      <w:r>
        <w:t xml:space="preserve">   wore    </w:t>
      </w:r>
      <w:r>
        <w:t xml:space="preserve">   value    </w:t>
      </w:r>
      <w:r>
        <w:t xml:space="preserve">   unit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5th/6th Grade Word Search</dc:title>
  <dcterms:created xsi:type="dcterms:W3CDTF">2021-10-11T00:17:34Z</dcterms:created>
  <dcterms:modified xsi:type="dcterms:W3CDTF">2021-10-11T00:17:34Z</dcterms:modified>
</cp:coreProperties>
</file>