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5th Grade CCD Study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Reconciliation/Penance and Anointing of the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Sacrament consecrating a man to serve the church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is the ____. God revealed himself most fully in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Announcement to the Virgin Mary by the angel Gabriel that God has chosen her to be the mother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"Good News" of God's love revealed in the life, suffering, death, resurrection and ascension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During Confirmation, when he Bishop extends hands over candidates, asking God to pour out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cycle of seasons and feasts that make up the Church's year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words mean "Holy Writings," inspired by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Seven main liturgical celebrations of the Church, given to us by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Supernatural gift and power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rising of Jesus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name Jesus used for God the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One who speaks up for someone. The Holy Spirit is the advocate Jesus promised would 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one God who is three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All the faithful followers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blessed oil used in Baptism, Confirmation and Holy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Jewish feast celebrating God's sparing Hebrew children from death and passage of His people from slavery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going up; return of Jesus to glory to his Father in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Sacrament where we receive God's forgiveness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he Holy Spirit guiding human writers to communicate God's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 sacrament that strengthens our faith and hope when we are ill or dying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God's making known over time the mystery of himself and his divine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Body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Passing on of the teachings of Christ by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people and creation living in communion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virtue that lets us see our value as children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Qualities of God that help us understand the mystery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work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virtue where we treat others as we want to be 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God's sharing His own life with us to help us do His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Sacrament of Christmas initiation that strengthens graces of Baptism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Sacrament in which we become members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Virtue that lets us know what is good and choose to do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One, holy, catholic, apostolic -- the four signs or essential qualities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virtue, a gift from God to help us know and believe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Title for Jesus that says he is the Messiah (Savior)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Fruit of the Holy Spirit in which a person has a forgiving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First five books of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"passing over" of Jesus from life through death: the Passion (Suffering), Resurrection and Ascension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Sacrament uniting two people to serve each other and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Graces or gifts given by the Holy Spirit to build up the Church for the good of all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mystery of the Son of God becoming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title for Jesus that states Jesus is truly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CCD Study List</dc:title>
  <dcterms:created xsi:type="dcterms:W3CDTF">2021-10-11T00:15:45Z</dcterms:created>
  <dcterms:modified xsi:type="dcterms:W3CDTF">2021-10-11T00:15:45Z</dcterms:modified>
</cp:coreProperties>
</file>