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5th Grade Find Your Name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Anthony    </w:t>
      </w:r>
      <w:r>
        <w:t xml:space="preserve">   Myer    </w:t>
      </w:r>
      <w:r>
        <w:t xml:space="preserve">   Jardluey    </w:t>
      </w:r>
      <w:r>
        <w:t xml:space="preserve">   Isaiah    </w:t>
      </w:r>
      <w:r>
        <w:t xml:space="preserve">   Dionne    </w:t>
      </w:r>
      <w:r>
        <w:t xml:space="preserve">   Aliyah    </w:t>
      </w:r>
      <w:r>
        <w:t xml:space="preserve">   Asuka    </w:t>
      </w:r>
      <w:r>
        <w:t xml:space="preserve">   Dasia    </w:t>
      </w:r>
      <w:r>
        <w:t xml:space="preserve">   Tyquan    </w:t>
      </w:r>
      <w:r>
        <w:t xml:space="preserve">   Eduardo    </w:t>
      </w:r>
      <w:r>
        <w:t xml:space="preserve">   Taija    </w:t>
      </w:r>
      <w:r>
        <w:t xml:space="preserve">   JayLee    </w:t>
      </w:r>
      <w:r>
        <w:t xml:space="preserve">   Jaylen    </w:t>
      </w:r>
      <w:r>
        <w:t xml:space="preserve">   Jaiden    </w:t>
      </w:r>
      <w:r>
        <w:t xml:space="preserve">   Zeccarah    </w:t>
      </w:r>
      <w:r>
        <w:t xml:space="preserve">   Jakayla    </w:t>
      </w:r>
      <w:r>
        <w:t xml:space="preserve">   Amaya    </w:t>
      </w:r>
      <w:r>
        <w:t xml:space="preserve">   Zaniyah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Find Your Name</dc:title>
  <dcterms:created xsi:type="dcterms:W3CDTF">2021-10-11T00:16:54Z</dcterms:created>
  <dcterms:modified xsi:type="dcterms:W3CDTF">2021-10-11T00:16:54Z</dcterms:modified>
</cp:coreProperties>
</file>