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5th Grade Name Unscramble</w:t>
      </w:r>
    </w:p>
    <w:p>
      <w:pPr>
        <w:pStyle w:val="Questions"/>
      </w:pPr>
      <w:r>
        <w:t xml:space="preserve">1. KANI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HEYNR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DAANY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NAHAYLI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MLIAA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LSYAXE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AILM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LPAU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JCKA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EOZ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11. HATWMET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AKEND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CRNASO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ECALIR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LSUMEA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NYYSDE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IMMNLAUE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EYDAEJ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YTAORL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RYEAUD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AISHNW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YKASLR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MNRYKA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24. EAVIRDA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DKEYAN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26. OINT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27. SUARTMIE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28. LRYTE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29. IILVOA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30. IAN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31. AOLRDON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32. ENDIA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33. ENDEKCA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34. DEICRKL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35. ECOHL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36. RDJONA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37. NOLERI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38. HEPO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39. MAOHEENGA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40. JADHE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41. LTYRE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42. ISARRH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43. DNONLA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44. LKNVEI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45. HNAO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 Name Unscramble</dc:title>
  <dcterms:created xsi:type="dcterms:W3CDTF">2021-10-12T13:50:21Z</dcterms:created>
  <dcterms:modified xsi:type="dcterms:W3CDTF">2021-10-12T13:50:21Z</dcterms:modified>
</cp:coreProperties>
</file>