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Name Unscramble</w:t>
      </w:r>
    </w:p>
    <w:p>
      <w:pPr>
        <w:pStyle w:val="Questions"/>
      </w:pPr>
      <w:r>
        <w:t xml:space="preserve">1. KANI </w:t>
      </w:r>
      <w:r>
        <w:rPr>
          <w:u w:val="single"/>
        </w:rPr>
        <w:t xml:space="preserve">__Kain________________________________________</w:t>
      </w:r>
    </w:p>
    <w:p>
      <w:pPr>
        <w:pStyle w:val="Questions"/>
      </w:pPr>
      <w:r>
        <w:t xml:space="preserve">2. HEYNR </w:t>
      </w:r>
      <w:r>
        <w:rPr>
          <w:u w:val="single"/>
        </w:rPr>
        <w:t xml:space="preserve">__Henry______________________________________</w:t>
      </w:r>
    </w:p>
    <w:p>
      <w:pPr>
        <w:pStyle w:val="Questions"/>
      </w:pPr>
      <w:r>
        <w:t xml:space="preserve">3. DAANY </w:t>
      </w:r>
      <w:r>
        <w:rPr>
          <w:u w:val="single"/>
        </w:rPr>
        <w:t xml:space="preserve">__Aydan______________________________________</w:t>
      </w:r>
    </w:p>
    <w:p>
      <w:pPr>
        <w:pStyle w:val="Questions"/>
      </w:pPr>
      <w:r>
        <w:t xml:space="preserve">4. NAHAYLI </w:t>
      </w:r>
      <w:r>
        <w:rPr>
          <w:u w:val="single"/>
        </w:rPr>
        <w:t xml:space="preserve">__Lanyiah__________________________________</w:t>
      </w:r>
    </w:p>
    <w:p>
      <w:pPr>
        <w:pStyle w:val="Questions"/>
      </w:pPr>
      <w:r>
        <w:t xml:space="preserve">5. MLIAA </w:t>
      </w:r>
      <w:r>
        <w:rPr>
          <w:u w:val="single"/>
        </w:rPr>
        <w:t xml:space="preserve">__Malia______________________________________</w:t>
      </w:r>
    </w:p>
    <w:p>
      <w:pPr>
        <w:pStyle w:val="Questions"/>
      </w:pPr>
      <w:r>
        <w:t xml:space="preserve">6. LSYAXE </w:t>
      </w:r>
      <w:r>
        <w:rPr>
          <w:u w:val="single"/>
        </w:rPr>
        <w:t xml:space="preserve">__Alexys____________________________________</w:t>
      </w:r>
    </w:p>
    <w:p>
      <w:pPr>
        <w:pStyle w:val="Questions"/>
      </w:pPr>
      <w:r>
        <w:t xml:space="preserve">7. AILM </w:t>
      </w:r>
      <w:r>
        <w:rPr>
          <w:u w:val="single"/>
        </w:rPr>
        <w:t xml:space="preserve">__Mila________________________________________</w:t>
      </w:r>
    </w:p>
    <w:p>
      <w:pPr>
        <w:pStyle w:val="Questions"/>
      </w:pPr>
      <w:r>
        <w:t xml:space="preserve">8. LPAU </w:t>
      </w:r>
      <w:r>
        <w:rPr>
          <w:u w:val="single"/>
        </w:rPr>
        <w:t xml:space="preserve">__Paul________________________________________</w:t>
      </w:r>
    </w:p>
    <w:p>
      <w:pPr>
        <w:pStyle w:val="Questions"/>
      </w:pPr>
      <w:r>
        <w:t xml:space="preserve">9. JCKA </w:t>
      </w:r>
      <w:r>
        <w:rPr>
          <w:u w:val="single"/>
        </w:rPr>
        <w:t xml:space="preserve">__Jack________________________________________</w:t>
      </w:r>
    </w:p>
    <w:p>
      <w:pPr>
        <w:pStyle w:val="Questions"/>
      </w:pPr>
      <w:r>
        <w:t xml:space="preserve">10. EOZ </w:t>
      </w:r>
      <w:r>
        <w:rPr>
          <w:u w:val="single"/>
        </w:rPr>
        <w:t xml:space="preserve">__Zoe__________________________________________</w:t>
      </w:r>
    </w:p>
    <w:p>
      <w:pPr>
        <w:pStyle w:val="Questions"/>
      </w:pPr>
      <w:r>
        <w:t xml:space="preserve">11. HATWMET </w:t>
      </w:r>
      <w:r>
        <w:rPr>
          <w:u w:val="single"/>
        </w:rPr>
        <w:t xml:space="preserve">__Matthew__________________________________</w:t>
      </w:r>
    </w:p>
    <w:p>
      <w:pPr>
        <w:pStyle w:val="Questions"/>
      </w:pPr>
      <w:r>
        <w:t xml:space="preserve">12. AKEND </w:t>
      </w:r>
      <w:r>
        <w:rPr>
          <w:u w:val="single"/>
        </w:rPr>
        <w:t xml:space="preserve">__Kaden______________________________________</w:t>
      </w:r>
    </w:p>
    <w:p>
      <w:pPr>
        <w:pStyle w:val="Questions"/>
      </w:pPr>
      <w:r>
        <w:t xml:space="preserve">13. CRNASO </w:t>
      </w:r>
      <w:r>
        <w:rPr>
          <w:u w:val="single"/>
        </w:rPr>
        <w:t xml:space="preserve">__Carson____________________________________</w:t>
      </w:r>
    </w:p>
    <w:p>
      <w:pPr>
        <w:pStyle w:val="Questions"/>
      </w:pPr>
      <w:r>
        <w:t xml:space="preserve">14. ECALIR </w:t>
      </w:r>
      <w:r>
        <w:rPr>
          <w:u w:val="single"/>
        </w:rPr>
        <w:t xml:space="preserve">__Claire____________________________________</w:t>
      </w:r>
    </w:p>
    <w:p>
      <w:pPr>
        <w:pStyle w:val="Questions"/>
      </w:pPr>
      <w:r>
        <w:t xml:space="preserve">15. LSUMEA </w:t>
      </w:r>
      <w:r>
        <w:rPr>
          <w:u w:val="single"/>
        </w:rPr>
        <w:t xml:space="preserve">__Samuel____________________________________</w:t>
      </w:r>
    </w:p>
    <w:p>
      <w:pPr>
        <w:pStyle w:val="Questions"/>
      </w:pPr>
      <w:r>
        <w:t xml:space="preserve">16. NYYSDE </w:t>
      </w:r>
      <w:r>
        <w:rPr>
          <w:u w:val="single"/>
        </w:rPr>
        <w:t xml:space="preserve">__Sydney____________________________________</w:t>
      </w:r>
    </w:p>
    <w:p>
      <w:pPr>
        <w:pStyle w:val="Questions"/>
      </w:pPr>
      <w:r>
        <w:t xml:space="preserve">17. IMMNLAUE </w:t>
      </w:r>
      <w:r>
        <w:rPr>
          <w:u w:val="single"/>
        </w:rPr>
        <w:t xml:space="preserve">__Immanuel________________________________</w:t>
      </w:r>
    </w:p>
    <w:p>
      <w:pPr>
        <w:pStyle w:val="Questions"/>
      </w:pPr>
      <w:r>
        <w:t xml:space="preserve">18. EYDAEJ </w:t>
      </w:r>
      <w:r>
        <w:rPr>
          <w:u w:val="single"/>
        </w:rPr>
        <w:t xml:space="preserve">__DeeJay____________________________________</w:t>
      </w:r>
    </w:p>
    <w:p>
      <w:pPr>
        <w:pStyle w:val="Questions"/>
      </w:pPr>
      <w:r>
        <w:t xml:space="preserve">19. YTAORL </w:t>
      </w:r>
      <w:r>
        <w:rPr>
          <w:u w:val="single"/>
        </w:rPr>
        <w:t xml:space="preserve">__Taylor____________________________________</w:t>
      </w:r>
    </w:p>
    <w:p>
      <w:pPr>
        <w:pStyle w:val="Questions"/>
      </w:pPr>
      <w:r>
        <w:t xml:space="preserve">20. RYEAUD </w:t>
      </w:r>
      <w:r>
        <w:rPr>
          <w:u w:val="single"/>
        </w:rPr>
        <w:t xml:space="preserve">__Audrey____________________________________</w:t>
      </w:r>
    </w:p>
    <w:p>
      <w:pPr>
        <w:pStyle w:val="Questions"/>
      </w:pPr>
      <w:r>
        <w:t xml:space="preserve">21. AISHNW </w:t>
      </w:r>
      <w:r>
        <w:rPr>
          <w:u w:val="single"/>
        </w:rPr>
        <w:t xml:space="preserve">__Ashwin____________________________________</w:t>
      </w:r>
    </w:p>
    <w:p>
      <w:pPr>
        <w:pStyle w:val="Questions"/>
      </w:pPr>
      <w:r>
        <w:t xml:space="preserve">22. YKASLR </w:t>
      </w:r>
      <w:r>
        <w:rPr>
          <w:u w:val="single"/>
        </w:rPr>
        <w:t xml:space="preserve">__Skylar____________________________________</w:t>
      </w:r>
    </w:p>
    <w:p>
      <w:pPr>
        <w:pStyle w:val="Questions"/>
      </w:pPr>
      <w:r>
        <w:t xml:space="preserve">23. MNRYKA </w:t>
      </w:r>
      <w:r>
        <w:rPr>
          <w:u w:val="single"/>
        </w:rPr>
        <w:t xml:space="preserve">__Kamryn____________________________________</w:t>
      </w:r>
    </w:p>
    <w:p>
      <w:pPr>
        <w:pStyle w:val="Questions"/>
      </w:pPr>
      <w:r>
        <w:t xml:space="preserve">24. EAVIRDA </w:t>
      </w:r>
      <w:r>
        <w:rPr>
          <w:u w:val="single"/>
        </w:rPr>
        <w:t xml:space="preserve">__Devaria__________________________________</w:t>
      </w:r>
    </w:p>
    <w:p>
      <w:pPr>
        <w:pStyle w:val="Questions"/>
      </w:pPr>
      <w:r>
        <w:t xml:space="preserve">25. DKEYAN </w:t>
      </w:r>
      <w:r>
        <w:rPr>
          <w:u w:val="single"/>
        </w:rPr>
        <w:t xml:space="preserve">__Kayden____________________________________</w:t>
      </w:r>
    </w:p>
    <w:p>
      <w:pPr>
        <w:pStyle w:val="Questions"/>
      </w:pPr>
      <w:r>
        <w:t xml:space="preserve">26. OINT </w:t>
      </w:r>
      <w:r>
        <w:rPr>
          <w:u w:val="single"/>
        </w:rPr>
        <w:t xml:space="preserve">__Toni________________________________________</w:t>
      </w:r>
    </w:p>
    <w:p>
      <w:pPr>
        <w:pStyle w:val="Questions"/>
      </w:pPr>
      <w:r>
        <w:t xml:space="preserve">27. SUARTMIE </w:t>
      </w:r>
      <w:r>
        <w:rPr>
          <w:u w:val="single"/>
        </w:rPr>
        <w:t xml:space="preserve">__MartiSue________________________________</w:t>
      </w:r>
    </w:p>
    <w:p>
      <w:pPr>
        <w:pStyle w:val="Questions"/>
      </w:pPr>
      <w:r>
        <w:t xml:space="preserve">28. LRYTE </w:t>
      </w:r>
      <w:r>
        <w:rPr>
          <w:u w:val="single"/>
        </w:rPr>
        <w:t xml:space="preserve">__Tyler______________________________________</w:t>
      </w:r>
    </w:p>
    <w:p>
      <w:pPr>
        <w:pStyle w:val="Questions"/>
      </w:pPr>
      <w:r>
        <w:t xml:space="preserve">29. IILVOA </w:t>
      </w:r>
      <w:r>
        <w:rPr>
          <w:u w:val="single"/>
        </w:rPr>
        <w:t xml:space="preserve">__Olivia____________________________________</w:t>
      </w:r>
    </w:p>
    <w:p>
      <w:pPr>
        <w:pStyle w:val="Questions"/>
      </w:pPr>
      <w:r>
        <w:t xml:space="preserve">30. IAN </w:t>
      </w:r>
      <w:r>
        <w:rPr>
          <w:u w:val="single"/>
        </w:rPr>
        <w:t xml:space="preserve">__Ian__________________________________________</w:t>
      </w:r>
    </w:p>
    <w:p>
      <w:pPr>
        <w:pStyle w:val="Questions"/>
      </w:pPr>
      <w:r>
        <w:t xml:space="preserve">31. AOLRDON </w:t>
      </w:r>
      <w:r>
        <w:rPr>
          <w:u w:val="single"/>
        </w:rPr>
        <w:t xml:space="preserve">__Orlando__________________________________</w:t>
      </w:r>
    </w:p>
    <w:p>
      <w:pPr>
        <w:pStyle w:val="Questions"/>
      </w:pPr>
      <w:r>
        <w:t xml:space="preserve">32. ENDIA </w:t>
      </w:r>
      <w:r>
        <w:rPr>
          <w:u w:val="single"/>
        </w:rPr>
        <w:t xml:space="preserve">__Aiden______________________________________</w:t>
      </w:r>
    </w:p>
    <w:p>
      <w:pPr>
        <w:pStyle w:val="Questions"/>
      </w:pPr>
      <w:r>
        <w:t xml:space="preserve">33. ENDEKCA </w:t>
      </w:r>
      <w:r>
        <w:rPr>
          <w:u w:val="single"/>
        </w:rPr>
        <w:t xml:space="preserve">__Kadence__________________________________</w:t>
      </w:r>
    </w:p>
    <w:p>
      <w:pPr>
        <w:pStyle w:val="Questions"/>
      </w:pPr>
      <w:r>
        <w:t xml:space="preserve">34. DEICRKL </w:t>
      </w:r>
      <w:r>
        <w:rPr>
          <w:u w:val="single"/>
        </w:rPr>
        <w:t xml:space="preserve">__Eldrick__________________________________</w:t>
      </w:r>
    </w:p>
    <w:p>
      <w:pPr>
        <w:pStyle w:val="Questions"/>
      </w:pPr>
      <w:r>
        <w:t xml:space="preserve">35. ECOHL </w:t>
      </w:r>
      <w:r>
        <w:rPr>
          <w:u w:val="single"/>
        </w:rPr>
        <w:t xml:space="preserve">__Chloe______________________________________</w:t>
      </w:r>
    </w:p>
    <w:p>
      <w:pPr>
        <w:pStyle w:val="Questions"/>
      </w:pPr>
      <w:r>
        <w:t xml:space="preserve">36. RDJONA </w:t>
      </w:r>
      <w:r>
        <w:rPr>
          <w:u w:val="single"/>
        </w:rPr>
        <w:t xml:space="preserve">__Jordan____________________________________</w:t>
      </w:r>
    </w:p>
    <w:p>
      <w:pPr>
        <w:pStyle w:val="Questions"/>
      </w:pPr>
      <w:r>
        <w:t xml:space="preserve">37. NOLERI </w:t>
      </w:r>
      <w:r>
        <w:rPr>
          <w:u w:val="single"/>
        </w:rPr>
        <w:t xml:space="preserve">__Noriel____________________________________</w:t>
      </w:r>
    </w:p>
    <w:p>
      <w:pPr>
        <w:pStyle w:val="Questions"/>
      </w:pPr>
      <w:r>
        <w:t xml:space="preserve">38. HEPO </w:t>
      </w:r>
      <w:r>
        <w:rPr>
          <w:u w:val="single"/>
        </w:rPr>
        <w:t xml:space="preserve">__Hope________________________________________</w:t>
      </w:r>
    </w:p>
    <w:p>
      <w:pPr>
        <w:pStyle w:val="Questions"/>
      </w:pPr>
      <w:r>
        <w:t xml:space="preserve">39. MAOHEENGA </w:t>
      </w:r>
      <w:r>
        <w:rPr>
          <w:u w:val="single"/>
        </w:rPr>
        <w:t xml:space="preserve">__Mahoganee______________________________</w:t>
      </w:r>
    </w:p>
    <w:p>
      <w:pPr>
        <w:pStyle w:val="Questions"/>
      </w:pPr>
      <w:r>
        <w:t xml:space="preserve">40. JADHE </w:t>
      </w:r>
      <w:r>
        <w:rPr>
          <w:u w:val="single"/>
        </w:rPr>
        <w:t xml:space="preserve">__Dejah______________________________________</w:t>
      </w:r>
    </w:p>
    <w:p>
      <w:pPr>
        <w:pStyle w:val="Questions"/>
      </w:pPr>
      <w:r>
        <w:t xml:space="preserve">41. LTYRE </w:t>
      </w:r>
      <w:r>
        <w:rPr>
          <w:u w:val="single"/>
        </w:rPr>
        <w:t xml:space="preserve">__Tyler______________________________________</w:t>
      </w:r>
    </w:p>
    <w:p>
      <w:pPr>
        <w:pStyle w:val="Questions"/>
      </w:pPr>
      <w:r>
        <w:t xml:space="preserve">42. ISARRH </w:t>
      </w:r>
      <w:r>
        <w:rPr>
          <w:u w:val="single"/>
        </w:rPr>
        <w:t xml:space="preserve">__Harris____________________________________</w:t>
      </w:r>
    </w:p>
    <w:p>
      <w:pPr>
        <w:pStyle w:val="Questions"/>
      </w:pPr>
      <w:r>
        <w:t xml:space="preserve">43. DNONLA </w:t>
      </w:r>
      <w:r>
        <w:rPr>
          <w:u w:val="single"/>
        </w:rPr>
        <w:t xml:space="preserve">__Landon____________________________________</w:t>
      </w:r>
    </w:p>
    <w:p>
      <w:pPr>
        <w:pStyle w:val="Questions"/>
      </w:pPr>
      <w:r>
        <w:t xml:space="preserve">44. LKNVEI </w:t>
      </w:r>
      <w:r>
        <w:rPr>
          <w:u w:val="single"/>
        </w:rPr>
        <w:t xml:space="preserve">__Kelvin____________________________________</w:t>
      </w:r>
    </w:p>
    <w:p>
      <w:pPr>
        <w:pStyle w:val="Questions"/>
      </w:pPr>
      <w:r>
        <w:t xml:space="preserve">45. HNAO </w:t>
      </w:r>
      <w:r>
        <w:rPr>
          <w:u w:val="single"/>
        </w:rPr>
        <w:t xml:space="preserve">__Noah________________________________________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Name Unscramble</dc:title>
  <dcterms:created xsi:type="dcterms:W3CDTF">2021-10-12T13:50:22Z</dcterms:created>
  <dcterms:modified xsi:type="dcterms:W3CDTF">2021-10-12T13:50:22Z</dcterms:modified>
</cp:coreProperties>
</file>