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Name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Sophia    </w:t>
      </w:r>
      <w:r>
        <w:t xml:space="preserve">   AudreyKate    </w:t>
      </w:r>
      <w:r>
        <w:t xml:space="preserve">   Sam    </w:t>
      </w:r>
      <w:r>
        <w:t xml:space="preserve">   Elle    </w:t>
      </w:r>
      <w:r>
        <w:t xml:space="preserve">   Jessica    </w:t>
      </w:r>
      <w:r>
        <w:t xml:space="preserve">   Joelle    </w:t>
      </w:r>
      <w:r>
        <w:t xml:space="preserve">   MaryGrace    </w:t>
      </w:r>
      <w:r>
        <w:t xml:space="preserve">   Max    </w:t>
      </w:r>
      <w:r>
        <w:t xml:space="preserve">   Nevaeh    </w:t>
      </w:r>
      <w:r>
        <w:t xml:space="preserve">   Dexter    </w:t>
      </w:r>
      <w:r>
        <w:t xml:space="preserve">   Parker    </w:t>
      </w:r>
      <w:r>
        <w:t xml:space="preserve">   Luke    </w:t>
      </w:r>
      <w:r>
        <w:t xml:space="preserve">   Madison    </w:t>
      </w:r>
      <w:r>
        <w:t xml:space="preserve">   Willow    </w:t>
      </w:r>
      <w:r>
        <w:t xml:space="preserve">   Charlie    </w:t>
      </w:r>
      <w:r>
        <w:t xml:space="preserve">   Molli    </w:t>
      </w:r>
      <w:r>
        <w:t xml:space="preserve">   Kayden    </w:t>
      </w:r>
      <w:r>
        <w:t xml:space="preserve">   Adaria    </w:t>
      </w:r>
      <w:r>
        <w:t xml:space="preserve">   Rosemary    </w:t>
      </w:r>
      <w:r>
        <w:t xml:space="preserve">   Gabe    </w:t>
      </w:r>
      <w:r>
        <w:t xml:space="preserve">   AnnPerry    </w:t>
      </w:r>
      <w:r>
        <w:t xml:space="preserve">   Sadie    </w:t>
      </w:r>
      <w:r>
        <w:t xml:space="preserve">   Taylor    </w:t>
      </w:r>
      <w:r>
        <w:t xml:space="preserve">   Ben    </w:t>
      </w:r>
      <w:r>
        <w:t xml:space="preserve">   MaryEden    </w:t>
      </w:r>
      <w:r>
        <w:t xml:space="preserve">   Kyli    </w:t>
      </w:r>
      <w:r>
        <w:t xml:space="preserve">   Yamiah    </w:t>
      </w:r>
      <w:r>
        <w:t xml:space="preserve">   Tanner    </w:t>
      </w:r>
      <w:r>
        <w:t xml:space="preserve">   Houston    </w:t>
      </w:r>
      <w:r>
        <w:t xml:space="preserve">   Zoie    </w:t>
      </w:r>
      <w:r>
        <w:t xml:space="preserve">   Ava    </w:t>
      </w:r>
      <w:r>
        <w:t xml:space="preserve">   Charles    </w:t>
      </w:r>
      <w:r>
        <w:t xml:space="preserve">   Omar    </w:t>
      </w:r>
      <w:r>
        <w:t xml:space="preserve">   Olivia    </w:t>
      </w:r>
      <w:r>
        <w:t xml:space="preserve">   Abe    </w:t>
      </w:r>
      <w:r>
        <w:t xml:space="preserve">   Brighton    </w:t>
      </w:r>
      <w:r>
        <w:t xml:space="preserve">   Zoe    </w:t>
      </w:r>
      <w:r>
        <w:t xml:space="preserve">   Nehemias    </w:t>
      </w:r>
      <w:r>
        <w:t xml:space="preserve">   McKinney    </w:t>
      </w:r>
      <w:r>
        <w:t xml:space="preserve">   Brandon    </w:t>
      </w:r>
      <w:r>
        <w:t xml:space="preserve">   Emmeline    </w:t>
      </w:r>
      <w:r>
        <w:t xml:space="preserve">   Riley    </w:t>
      </w:r>
      <w:r>
        <w:t xml:space="preserve">   Nola    </w:t>
      </w:r>
      <w:r>
        <w:t xml:space="preserve">   Trenton    </w:t>
      </w:r>
      <w:r>
        <w:t xml:space="preserve">   Taliyah    </w:t>
      </w:r>
      <w:r>
        <w:t xml:space="preserve">   Lulu    </w:t>
      </w:r>
      <w:r>
        <w:t xml:space="preserve">   Sarah Cate    </w:t>
      </w:r>
      <w:r>
        <w:t xml:space="preserve">   Issac    </w:t>
      </w:r>
      <w:r>
        <w:t xml:space="preserve">   Jonathan    </w:t>
      </w:r>
      <w:r>
        <w:t xml:space="preserve">   Aleigha    </w:t>
      </w:r>
      <w:r>
        <w:t xml:space="preserve">   Matthew    </w:t>
      </w:r>
      <w:r>
        <w:t xml:space="preserve">   Kaylee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Name Word Find</dc:title>
  <dcterms:created xsi:type="dcterms:W3CDTF">2021-10-12T13:50:19Z</dcterms:created>
  <dcterms:modified xsi:type="dcterms:W3CDTF">2021-10-12T13:50:19Z</dcterms:modified>
</cp:coreProperties>
</file>