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Grade Reading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root word    </w:t>
      </w:r>
      <w:r>
        <w:t xml:space="preserve">   schwa    </w:t>
      </w:r>
      <w:r>
        <w:t xml:space="preserve">   domain-specific    </w:t>
      </w:r>
      <w:r>
        <w:t xml:space="preserve">   antonyms    </w:t>
      </w:r>
      <w:r>
        <w:t xml:space="preserve">   synonyms    </w:t>
      </w:r>
      <w:r>
        <w:t xml:space="preserve">   predicate    </w:t>
      </w:r>
      <w:r>
        <w:t xml:space="preserve">   subject    </w:t>
      </w:r>
      <w:r>
        <w:t xml:space="preserve">   glossary    </w:t>
      </w:r>
      <w:r>
        <w:t xml:space="preserve">   contrast    </w:t>
      </w:r>
      <w:r>
        <w:t xml:space="preserve">   compare    </w:t>
      </w:r>
      <w:r>
        <w:t xml:space="preserve">   onomatopoeia    </w:t>
      </w:r>
      <w:r>
        <w:t xml:space="preserve">   homophones    </w:t>
      </w:r>
      <w:r>
        <w:t xml:space="preserve">   vocabulary    </w:t>
      </w:r>
      <w:r>
        <w:t xml:space="preserve">   phonemes    </w:t>
      </w:r>
      <w:r>
        <w:t xml:space="preserve">   suffixes    </w:t>
      </w:r>
      <w:r>
        <w:t xml:space="preserve">   prefixes    </w:t>
      </w:r>
      <w:r>
        <w:t xml:space="preserve">   summary    </w:t>
      </w:r>
      <w:r>
        <w:t xml:space="preserve">   main idea    </w:t>
      </w:r>
      <w:r>
        <w:t xml:space="preserve">   table of contents    </w:t>
      </w:r>
      <w:r>
        <w:t xml:space="preserve">   theme,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Reading</dc:title>
  <dcterms:created xsi:type="dcterms:W3CDTF">2021-10-12T13:50:17Z</dcterms:created>
  <dcterms:modified xsi:type="dcterms:W3CDTF">2021-10-12T13:50:17Z</dcterms:modified>
</cp:coreProperties>
</file>