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5th Grade Reading STAAR Review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Comparison using like or as.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use of clues to suggest events that will happen later in the plot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narrator tells the story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Where and when the story takes place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When a portion of the story goes back in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conversation between two persons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Text + Schema = _____________________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Small text found near a picture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Words and phrases that create imagery by using the 5 senses  fiction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 The problem in the story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a piece of writing is mainly about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Told from the viewpoint of one of the characters using the pronouns "I" and We"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Giving human qualities to non-human things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perspective from which a story is told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Finding a solution to a problem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turning point in the action of a story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 The repetition of consonant SOUNDS at the beginning of words.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Brief statement of the main points of a story. B M 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message of a piece of writing or what the author want you to learn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5th Grade Reading STAAR Review</dc:title>
  <dcterms:created xsi:type="dcterms:W3CDTF">2021-10-11T00:16:17Z</dcterms:created>
  <dcterms:modified xsi:type="dcterms:W3CDTF">2021-10-11T00:16:17Z</dcterms:modified>
</cp:coreProperties>
</file>