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shannon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aliyah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julianna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brooke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anthony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charlotte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steve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robert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Kayla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yuri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paddy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maggie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jasmine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serena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jayden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kianah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slayton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dominique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michael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joaquin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kathryn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maddie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andrew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kiera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maddie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luca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zyair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mae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</dc:title>
  <dcterms:created xsi:type="dcterms:W3CDTF">2021-10-11T00:16:05Z</dcterms:created>
  <dcterms:modified xsi:type="dcterms:W3CDTF">2021-10-11T00:16:05Z</dcterms:modified>
</cp:coreProperties>
</file>