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5th Grade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shannon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declan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gigi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lucas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harris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aliyah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nuala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julianna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brooke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ellie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caden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Charly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james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jack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anthony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charlotte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steve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robert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Kayla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lily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yuri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paddy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maggie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jasmine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serena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jayden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aidan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kianah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teddy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julian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slayton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dominique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michael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liam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joaquin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Julie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kathryn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connor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maddie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sophia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redwin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ellie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james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andrew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kiera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maddie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alice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molly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tommy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peter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luca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Jack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zyair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mae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Grade</dc:title>
  <dcterms:created xsi:type="dcterms:W3CDTF">2021-10-11T00:16:04Z</dcterms:created>
  <dcterms:modified xsi:type="dcterms:W3CDTF">2021-10-11T00:16:04Z</dcterms:modified>
</cp:coreProperties>
</file>