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5th Period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pulley    </w:t>
      </w:r>
      <w:r>
        <w:t xml:space="preserve">   bevel gear train    </w:t>
      </w:r>
      <w:r>
        <w:t xml:space="preserve">   simple gear train    </w:t>
      </w:r>
      <w:r>
        <w:t xml:space="preserve">   gears    </w:t>
      </w:r>
      <w:r>
        <w:t xml:space="preserve">   steering    </w:t>
      </w:r>
      <w:r>
        <w:t xml:space="preserve">   loop    </w:t>
      </w:r>
      <w:r>
        <w:t xml:space="preserve">   research    </w:t>
      </w:r>
      <w:r>
        <w:t xml:space="preserve">   engineering    </w:t>
      </w:r>
      <w:r>
        <w:t xml:space="preserve">   Algorithm    </w:t>
      </w:r>
      <w:r>
        <w:t xml:space="preserve">   Address    </w:t>
      </w:r>
      <w:r>
        <w:t xml:space="preserve">   Stem    </w:t>
      </w:r>
      <w:r>
        <w:t xml:space="preserve">   Math    </w:t>
      </w:r>
      <w:r>
        <w:t xml:space="preserve">   kimora    </w:t>
      </w:r>
      <w:r>
        <w:t xml:space="preserve">   raquel    </w:t>
      </w:r>
      <w:r>
        <w:t xml:space="preserve">   christopher    </w:t>
      </w:r>
      <w:r>
        <w:t xml:space="preserve">   sabrina    </w:t>
      </w:r>
      <w:r>
        <w:t xml:space="preserve">   jonah    </w:t>
      </w:r>
      <w:r>
        <w:t xml:space="preserve">   jamiyah    </w:t>
      </w:r>
      <w:r>
        <w:t xml:space="preserve">   gabriela    </w:t>
      </w:r>
      <w:r>
        <w:t xml:space="preserve">   mia    </w:t>
      </w:r>
      <w:r>
        <w:t xml:space="preserve">   zion    </w:t>
      </w:r>
      <w:r>
        <w:t xml:space="preserve">   evelyn    </w:t>
      </w:r>
      <w:r>
        <w:t xml:space="preserve">   nomar    </w:t>
      </w:r>
      <w:r>
        <w:t xml:space="preserve">   yadiel    </w:t>
      </w:r>
      <w:r>
        <w:t xml:space="preserve">   oscar    </w:t>
      </w:r>
      <w:r>
        <w:t xml:space="preserve">   gladys    </w:t>
      </w:r>
      <w:r>
        <w:t xml:space="preserve">   shellinie    </w:t>
      </w:r>
      <w:r>
        <w:t xml:space="preserve">   jomaris    </w:t>
      </w:r>
      <w:r>
        <w:t xml:space="preserve">   nehemiah    </w:t>
      </w:r>
      <w:r>
        <w:t xml:space="preserve">   lailah    </w:t>
      </w:r>
      <w:r>
        <w:t xml:space="preserve">   jacier    </w:t>
      </w:r>
      <w:r>
        <w:t xml:space="preserve">   steven    </w:t>
      </w:r>
      <w:r>
        <w:t xml:space="preserve">   jayden    </w:t>
      </w:r>
      <w:r>
        <w:t xml:space="preserve">   diego    </w:t>
      </w:r>
      <w:r>
        <w:t xml:space="preserve">   nathaniel    </w:t>
      </w:r>
      <w:r>
        <w:t xml:space="preserve">   marcco    </w:t>
      </w:r>
      <w:r>
        <w:t xml:space="preserve">   richard    </w:t>
      </w:r>
      <w:r>
        <w:t xml:space="preserve">   amiyah    </w:t>
      </w:r>
      <w:r>
        <w:t xml:space="preserve">   alvin    </w:t>
      </w:r>
      <w:r>
        <w:t xml:space="preserve">   Natalia    </w:t>
      </w:r>
      <w:r>
        <w:t xml:space="preserve">   Adriana    </w:t>
      </w:r>
      <w:r>
        <w:t xml:space="preserve">   Valeria    </w:t>
      </w:r>
      <w:r>
        <w:t xml:space="preserve">   Htun    </w:t>
      </w:r>
      <w:r>
        <w:t xml:space="preserve">   Ahmad    </w:t>
      </w:r>
      <w:r>
        <w:t xml:space="preserve">   Ariana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Period</dc:title>
  <dcterms:created xsi:type="dcterms:W3CDTF">2021-12-15T03:42:38Z</dcterms:created>
  <dcterms:modified xsi:type="dcterms:W3CDTF">2021-12-15T03:42:38Z</dcterms:modified>
</cp:coreProperties>
</file>