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Spelling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thoughtless    </w:t>
      </w:r>
      <w:r>
        <w:t xml:space="preserve">   pause    </w:t>
      </w:r>
      <w:r>
        <w:t xml:space="preserve">   officer    </w:t>
      </w:r>
      <w:r>
        <w:t xml:space="preserve">   autograph    </w:t>
      </w:r>
      <w:r>
        <w:t xml:space="preserve">   autumn    </w:t>
      </w:r>
      <w:r>
        <w:t xml:space="preserve">   thought    </w:t>
      </w:r>
      <w:r>
        <w:t xml:space="preserve">   taught    </w:t>
      </w:r>
      <w:r>
        <w:t xml:space="preserve">   daughter    </w:t>
      </w:r>
      <w:r>
        <w:t xml:space="preserve">   bought    </w:t>
      </w:r>
      <w:r>
        <w:t xml:space="preserve">   because    </w:t>
      </w:r>
      <w:r>
        <w:t xml:space="preserve">   flaw    </w:t>
      </w:r>
      <w:r>
        <w:t xml:space="preserve">   awful    </w:t>
      </w:r>
      <w:r>
        <w:t xml:space="preserve">   broth    </w:t>
      </w:r>
      <w:r>
        <w:t xml:space="preserve">   drawn    </w:t>
      </w:r>
      <w:r>
        <w:t xml:space="preserve">   automobile    </w:t>
      </w:r>
      <w:r>
        <w:t xml:space="preserve">   scald    </w:t>
      </w:r>
      <w:r>
        <w:t xml:space="preserve">   office    </w:t>
      </w:r>
      <w:r>
        <w:t xml:space="preserve">   astronaut    </w:t>
      </w:r>
      <w:r>
        <w:t xml:space="preserve">   recall    </w:t>
      </w:r>
      <w:r>
        <w:t xml:space="preserve">   lawyer    </w:t>
      </w:r>
      <w:r>
        <w:t xml:space="preserve">   caution    </w:t>
      </w:r>
      <w:r>
        <w:t xml:space="preserve">   drawing    </w:t>
      </w:r>
      <w:r>
        <w:t xml:space="preserve">   audience    </w:t>
      </w:r>
      <w:r>
        <w:t xml:space="preserve">   broad    </w:t>
      </w:r>
      <w:r>
        <w:t xml:space="preserve">   loss    </w:t>
      </w:r>
      <w:r>
        <w:t xml:space="preserve">   install    </w:t>
      </w:r>
      <w:r>
        <w:t xml:space="preserve">   author    </w:t>
      </w:r>
      <w:r>
        <w:t xml:space="preserve">   false    </w:t>
      </w:r>
      <w:r>
        <w:t xml:space="preserve">   shawl    </w:t>
      </w:r>
      <w:r>
        <w:t xml:space="preserve">   launch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Spelling Test</dc:title>
  <dcterms:created xsi:type="dcterms:W3CDTF">2021-10-11T00:16:59Z</dcterms:created>
  <dcterms:modified xsi:type="dcterms:W3CDTF">2021-10-11T00:16:59Z</dcterms:modified>
</cp:coreProperties>
</file>