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Spelling List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altar    </w:t>
      </w:r>
      <w:r>
        <w:t xml:space="preserve">   archangel    </w:t>
      </w:r>
      <w:r>
        <w:t xml:space="preserve">   atonement    </w:t>
      </w:r>
      <w:r>
        <w:t xml:space="preserve">   Bethlehem    </w:t>
      </w:r>
      <w:r>
        <w:t xml:space="preserve">   Christianity    </w:t>
      </w:r>
      <w:r>
        <w:t xml:space="preserve">   commandment    </w:t>
      </w:r>
      <w:r>
        <w:t xml:space="preserve">   crucifixion    </w:t>
      </w:r>
      <w:r>
        <w:t xml:space="preserve">   deity    </w:t>
      </w:r>
      <w:r>
        <w:t xml:space="preserve">   disciple    </w:t>
      </w:r>
      <w:r>
        <w:t xml:space="preserve">   eternity    </w:t>
      </w:r>
      <w:r>
        <w:t xml:space="preserve">   Galilee    </w:t>
      </w:r>
      <w:r>
        <w:t xml:space="preserve">   Jehovah    </w:t>
      </w:r>
      <w:r>
        <w:t xml:space="preserve">   Jerusalem    </w:t>
      </w:r>
      <w:r>
        <w:t xml:space="preserve">   judgement    </w:t>
      </w:r>
      <w:r>
        <w:t xml:space="preserve">   Messiah    </w:t>
      </w:r>
      <w:r>
        <w:t xml:space="preserve">   Nahum    </w:t>
      </w:r>
      <w:r>
        <w:t xml:space="preserve">   omnipotent    </w:t>
      </w:r>
      <w:r>
        <w:t xml:space="preserve">   prophetic    </w:t>
      </w:r>
      <w:r>
        <w:t xml:space="preserve">   resurrection    </w:t>
      </w:r>
      <w:r>
        <w:t xml:space="preserve">   righteous    </w:t>
      </w:r>
      <w:r>
        <w:t xml:space="preserve">   salvation    </w:t>
      </w:r>
      <w:r>
        <w:t xml:space="preserve">   Savior    </w:t>
      </w:r>
      <w:r>
        <w:t xml:space="preserve">   tabernacle    </w:t>
      </w:r>
      <w:r>
        <w:t xml:space="preserve">   testament    </w:t>
      </w:r>
      <w:r>
        <w:t xml:space="preserve">   tomb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Spelling List </dc:title>
  <dcterms:created xsi:type="dcterms:W3CDTF">2021-10-11T00:17:37Z</dcterms:created>
  <dcterms:modified xsi:type="dcterms:W3CDTF">2021-10-11T00:17:37Z</dcterms:modified>
</cp:coreProperties>
</file>