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science review</w:t>
      </w:r>
    </w:p>
    <w:p>
      <w:pPr>
        <w:pStyle w:val="Questions"/>
      </w:pPr>
      <w:r>
        <w:t xml:space="preserve">1. RERAYIROPST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ORITLUCCYRA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NRBAI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GNLUS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VONUESR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RIEIATN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TAIANTPDAO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EARHT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ARSLO TYSEMS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UPTJERI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TADIOSRE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PANELT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AEMCLHIC GENAHC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PYHLSACI CGEAHN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DEIIVTGSE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WREEATH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RAI ESSUERPR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GLSOGGE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ISCEIINTFC ETOMDH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AKREEB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TGDUEAADR DIELCYRN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22. OTEAERMBR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SFEOCRP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MCOCSOREPI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BNCAALE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UPEAERRETTM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YLIKM YWA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RISALP YAGLXA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EINESUVR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IRESSPOHAOMTM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BRRETTEAEV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RRNIATBEETVE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33. MMLAMA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RLEIPET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PANIAIHMB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NOEEEXTSKLO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OGARN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USTIES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SCLLE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40. MTAO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41. CTRELCEIYTI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42. CTIICUR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CDLOES RCCTIIU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44. NEPO RIUCICT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45. TTCISA TIEICCEYTLR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46. GSPINR LCSAE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47. CAMIELT ENOSZ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YDIITMUH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EIAPOICIPTNTR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50. PRONAOAIETV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51. NONISDONACTE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52. LMEUVO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science review</dc:title>
  <dcterms:created xsi:type="dcterms:W3CDTF">2021-10-11T00:16:39Z</dcterms:created>
  <dcterms:modified xsi:type="dcterms:W3CDTF">2021-10-11T00:16:39Z</dcterms:modified>
</cp:coreProperties>
</file>