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science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shallow recess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large naturally occurring community of flora and fauna occupying a major habitat, e.x. forest or tundra.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air humans breath out and plants breath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area of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animal that only eats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vast, flat, treeless Arctic region of Europe, Asia, and North America in which the subsoil is permanently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way other living things get energy from eatng other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animal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sandy hot large piece of land with very little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air humans breath in and plants breath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living thing that gets energry from eating other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organisims that live in the same place and share the same charestics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food chains are combined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something in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living thing that gets energy from breaking down the waste lof other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falling of or shedding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which plants maker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forest where it is very moist and has many animals and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living thing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home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dense growth area  of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as boreal forest or snow forest, is a biome characterized by coniferous forests consisting mostly of pines, spruces and larches.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animal that eats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community of living organisims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science vocabulary </dc:title>
  <dcterms:created xsi:type="dcterms:W3CDTF">2021-10-11T00:16:24Z</dcterms:created>
  <dcterms:modified xsi:type="dcterms:W3CDTF">2021-10-11T00:16:24Z</dcterms:modified>
</cp:coreProperties>
</file>