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5th grade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Kiss me under the 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do I operate this ________________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got a new ______________________.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Part of Florida is a _____________________.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 ___________ Zane a secret.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have ____________ pennies in my bank.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Making an animation is a long _________________.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gave my mom a__________________.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Now, I have ____________ it all!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a tall tale, they  _______________ the details.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 sifted the flour _________________ the seive.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____________ of glass is smooth and cool to the touch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are a tough __________________, but I won.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am ________________ for summer.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_________ is only 7 years 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______________ are my new shoes.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"I will _____________ you ! ," said Thanos.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grade spelling</dc:title>
  <dcterms:created xsi:type="dcterms:W3CDTF">2021-10-11T00:17:23Z</dcterms:created>
  <dcterms:modified xsi:type="dcterms:W3CDTF">2021-10-11T00:17:23Z</dcterms:modified>
</cp:coreProperties>
</file>