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600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represent    </w:t>
      </w:r>
      <w:r>
        <w:t xml:space="preserve">   clothes    </w:t>
      </w:r>
      <w:r>
        <w:t xml:space="preserve">   whether    </w:t>
      </w:r>
      <w:r>
        <w:t xml:space="preserve">   weather    </w:t>
      </w:r>
      <w:r>
        <w:t xml:space="preserve">   million    </w:t>
      </w:r>
      <w:r>
        <w:t xml:space="preserve">   discovered    </w:t>
      </w:r>
      <w:r>
        <w:t xml:space="preserve">   finished    </w:t>
      </w:r>
      <w:r>
        <w:t xml:space="preserve">   edge    </w:t>
      </w:r>
      <w:r>
        <w:t xml:space="preserve">   beautiful    </w:t>
      </w:r>
      <w:r>
        <w:t xml:space="preserve">   interest    </w:t>
      </w:r>
      <w:r>
        <w:t xml:space="preserve">   length    </w:t>
      </w:r>
      <w:r>
        <w:t xml:space="preserve">   written    </w:t>
      </w:r>
      <w:r>
        <w:t xml:space="preserve">   probably    </w:t>
      </w:r>
      <w:r>
        <w:t xml:space="preserve">   heart    </w:t>
      </w:r>
      <w:r>
        <w:t xml:space="preserve">   distance    </w:t>
      </w:r>
      <w:r>
        <w:t xml:space="preserve">   difference    </w:t>
      </w:r>
      <w:r>
        <w:t xml:space="preserve">   developed    </w:t>
      </w:r>
      <w:r>
        <w:t xml:space="preserve">   exercise    </w:t>
      </w:r>
      <w:r>
        <w:t xml:space="preserve">   cause    </w:t>
      </w:r>
      <w:r>
        <w:t xml:space="preserve">   cells    </w:t>
      </w:r>
      <w:r>
        <w:t xml:space="preserve">   members    </w:t>
      </w:r>
      <w:r>
        <w:t xml:space="preserve">   believe    </w:t>
      </w:r>
      <w:r>
        <w:t xml:space="preserve">   region    </w:t>
      </w:r>
      <w:r>
        <w:t xml:space="preserve">   europe    </w:t>
      </w:r>
      <w:r>
        <w:t xml:space="preserve">   subject    </w:t>
      </w:r>
      <w:r>
        <w:t xml:space="preserve">   energy    </w:t>
      </w:r>
      <w:r>
        <w:t xml:space="preserve">   general    </w:t>
      </w:r>
      <w:r>
        <w:t xml:space="preserve">   divided    </w:t>
      </w:r>
      <w:r>
        <w:t xml:space="preserve">   anything    </w:t>
      </w:r>
      <w:r>
        <w:t xml:space="preserve">   ready    </w:t>
      </w:r>
      <w:r>
        <w:t xml:space="preserve">   farmers    </w:t>
      </w:r>
      <w:r>
        <w:t xml:space="preserve">   center    </w:t>
      </w:r>
      <w:r>
        <w:t xml:space="preserve">   direction    </w:t>
      </w:r>
      <w:r>
        <w:t xml:space="preserve">   perhaps    </w:t>
      </w:r>
      <w:r>
        <w:t xml:space="preserve">   suddenly    </w:t>
      </w:r>
      <w:r>
        <w:t xml:space="preserve">   syllables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 words</dc:title>
  <dcterms:created xsi:type="dcterms:W3CDTF">2021-10-11T00:16:41Z</dcterms:created>
  <dcterms:modified xsi:type="dcterms:W3CDTF">2021-10-11T00:16:41Z</dcterms:modified>
</cp:coreProperties>
</file>