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60's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Hard Days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Under the Boardwalk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 Vibrations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Leader of the Pack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Heard It Through the Grapevine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California Dreamin'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Sound of Silence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 My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Satisfaction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Boots are made for 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I'm a Believer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Like a Rolling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Viva Las Vegas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Stop in the Name of Love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60's Music</dc:title>
  <dcterms:created xsi:type="dcterms:W3CDTF">2021-10-11T00:16:26Z</dcterms:created>
  <dcterms:modified xsi:type="dcterms:W3CDTF">2021-10-11T00:16:26Z</dcterms:modified>
</cp:coreProperties>
</file>