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60s Music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minimalist style in which two or more identical parts are played in slightly different tempos.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style of 1960s soul music that resembles mainstream pop in its use of smooth vocals and string sections.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style of music composition based on a radically reduced amount of musical material, thus relying on static harmony, patterned rhythms, and repetition.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southern Californian rock style of the 1960s that emphasizes loud electric guitars, heavy reverb, rapid tremolo picking, and the use of Middle Eastern scales and borrowings from the Mexican mariachi.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American fascination with the Beatles and other British bands in the 1960s.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popular style featuring country-style vocals, polished instrumental and vocal backings, and the downplaying of traditional instruments such as fiddle and banjo.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resembling the minor scale but with a raised sixth degree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postmodern style of composition that incorporates modernist and pre modernist elements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thick instrumental texture associated with 1960s popular recordings produced by Phil Spector.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an office building at 1619 Broadway in New York City, in the 1960s a center for popular songwriting and publishing.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remarkable singer by any standard, could use her capacious voice both as a jazz instrument and as a vehicle for words.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mixing of modernist and pre modernist styles in a way that emphasizes their contrasts.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music style reliant on improvisation and avoiding traditional tunes, repeating chord progressions, and regular pulse.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music style featuring harmonically static stretches based on a single scale or mode.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60s Music Terms</dc:title>
  <dcterms:created xsi:type="dcterms:W3CDTF">2021-10-11T00:16:57Z</dcterms:created>
  <dcterms:modified xsi:type="dcterms:W3CDTF">2021-10-11T00:16:57Z</dcterms:modified>
</cp:coreProperties>
</file>