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60th Anniversary </w:t>
      </w:r>
    </w:p>
    <w:p>
      <w:pPr>
        <w:pStyle w:val="Questions"/>
      </w:pPr>
      <w:r>
        <w:t xml:space="preserve">1. STIXY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GEUTTLISVBAR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IGRSN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RBIDE. OGROM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NGIDWED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RUNERAASTT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GCRUEKERSA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RAESBDIDISM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UQTOEUB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MOHENOOYN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AECK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DRENOY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IIMSNETR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PAYHP EREV AERTF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UCCRHH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RITNOECPE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NTIMAORMY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LRIOGA JANE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WDIEVOOW EIRLCC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RVANIASYREN 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Anniversary </dc:title>
  <dcterms:created xsi:type="dcterms:W3CDTF">2021-10-11T00:17:34Z</dcterms:created>
  <dcterms:modified xsi:type="dcterms:W3CDTF">2021-10-11T00:17:34Z</dcterms:modified>
</cp:coreProperties>
</file>