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60th Anniversary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Couple's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Age of matrimony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Reception 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singer deceased during engagement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blessings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Wedding cake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Nuptial church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Favorite family vacation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Groom's favorite meal cooked by the Bride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Bride's maiden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Wedding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Nightime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Fashion item debuted in couple's birth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"'Hood" honeymoon destination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of great blessings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Bride's tool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Nuptial year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Pizza chain started in nuptial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Maid of 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Couple's first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Groom's tool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Bride's favorite meal cooked by the Groom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Most rewarding achievement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Best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Spiritual honeymoon destination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60th Anniversary</dc:title>
  <dcterms:created xsi:type="dcterms:W3CDTF">2021-10-11T00:17:43Z</dcterms:created>
  <dcterms:modified xsi:type="dcterms:W3CDTF">2021-10-11T00:17:43Z</dcterms:modified>
</cp:coreProperties>
</file>