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6.1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went to the 'dairy' section (translate dairy)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used ' the microwave' to reheat my pasta (translate the microwave)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'the apple' was very yummy (translate the apple)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'order' in the court (translate order)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like to lay on 'the floor' (translate the floor)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'the ticket' was only 5 dollars (translate the ticket)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TV is 'broken' (translate broken)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mom cleaned 'the bathtub' (translate bathtub)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can 'fix' it (translate fix)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'kiosk' (translate kiosk)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prefer to 'shower' (translate shower)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want to go to 'the bakery' (translate the bakery)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there 'to know' (translate to know)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'the entrance'  is over there (translate the entrance)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got 'the mail' (translate the mail)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translate let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bank in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used 'tap' water (translate tap)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a 'mess' (translate mess)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what's your best 'offer' (translate offer) </w:t>
            </w:r>
          </w:p>
        </w:tc>
      </w:tr>
    </w:tbl>
    <w:p>
      <w:pPr>
        <w:pStyle w:val="WordBankMedium"/>
      </w:pPr>
      <w:r>
        <w:t xml:space="preserve">   banco    </w:t>
      </w:r>
      <w:r>
        <w:t xml:space="preserve">   grifo    </w:t>
      </w:r>
      <w:r>
        <w:t xml:space="preserve">   la banera    </w:t>
      </w:r>
      <w:r>
        <w:t xml:space="preserve">   ducha    </w:t>
      </w:r>
      <w:r>
        <w:t xml:space="preserve">   la correo    </w:t>
      </w:r>
      <w:r>
        <w:t xml:space="preserve">   arreglar    </w:t>
      </w:r>
      <w:r>
        <w:t xml:space="preserve">   dejar    </w:t>
      </w:r>
      <w:r>
        <w:t xml:space="preserve">   kiosco    </w:t>
      </w:r>
      <w:r>
        <w:t xml:space="preserve">   lecheria    </w:t>
      </w:r>
      <w:r>
        <w:t xml:space="preserve">   enterarse deb    </w:t>
      </w:r>
      <w:r>
        <w:t xml:space="preserve">   la entrada    </w:t>
      </w:r>
      <w:r>
        <w:t xml:space="preserve">   lio    </w:t>
      </w:r>
      <w:r>
        <w:t xml:space="preserve">   el piso    </w:t>
      </w:r>
      <w:r>
        <w:t xml:space="preserve">   oferta    </w:t>
      </w:r>
      <w:r>
        <w:t xml:space="preserve">   la pasteleria    </w:t>
      </w:r>
      <w:r>
        <w:t xml:space="preserve">   ordenar    </w:t>
      </w:r>
      <w:r>
        <w:t xml:space="preserve">   roto    </w:t>
      </w:r>
      <w:r>
        <w:t xml:space="preserve">   la manzana    </w:t>
      </w:r>
      <w:r>
        <w:t xml:space="preserve">   el bilete    </w:t>
      </w:r>
      <w:r>
        <w:t xml:space="preserve">   el microondas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Vocabulary</dc:title>
  <dcterms:created xsi:type="dcterms:W3CDTF">2021-10-11T00:18:09Z</dcterms:created>
  <dcterms:modified xsi:type="dcterms:W3CDTF">2021-10-11T00:18:09Z</dcterms:modified>
</cp:coreProperties>
</file>